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15BE" w14:textId="31C75723" w:rsidR="00B2492E" w:rsidRPr="004C1972" w:rsidRDefault="00CB345F">
      <w:pPr>
        <w:pStyle w:val="WW-Tekstpodstawowy2"/>
        <w:jc w:val="right"/>
        <w:rPr>
          <w:rFonts w:ascii="Verdana" w:hAnsi="Verdana"/>
          <w:iCs/>
          <w:sz w:val="18"/>
          <w:szCs w:val="18"/>
        </w:rPr>
      </w:pPr>
      <w:r w:rsidRPr="004C1972">
        <w:rPr>
          <w:rFonts w:ascii="Verdana" w:hAnsi="Verdana"/>
          <w:iCs/>
          <w:sz w:val="18"/>
          <w:szCs w:val="18"/>
        </w:rPr>
        <w:t xml:space="preserve">Załącznik Nr </w:t>
      </w:r>
      <w:r w:rsidR="0023501D" w:rsidRPr="004C1972">
        <w:rPr>
          <w:rFonts w:ascii="Verdana" w:hAnsi="Verdana"/>
          <w:iCs/>
          <w:sz w:val="18"/>
          <w:szCs w:val="18"/>
        </w:rPr>
        <w:t>1</w:t>
      </w:r>
      <w:r w:rsidR="00045389" w:rsidRPr="004C1972">
        <w:rPr>
          <w:rFonts w:ascii="Verdana" w:hAnsi="Verdana"/>
          <w:iCs/>
          <w:sz w:val="18"/>
          <w:szCs w:val="18"/>
        </w:rPr>
        <w:t>2</w:t>
      </w:r>
      <w:r w:rsidR="0023501D" w:rsidRPr="004C1972">
        <w:rPr>
          <w:rFonts w:ascii="Verdana" w:hAnsi="Verdana"/>
          <w:iCs/>
          <w:sz w:val="18"/>
          <w:szCs w:val="18"/>
        </w:rPr>
        <w:t xml:space="preserve"> </w:t>
      </w:r>
      <w:r w:rsidRPr="004C1972">
        <w:rPr>
          <w:rFonts w:ascii="Verdana" w:hAnsi="Verdana"/>
          <w:iCs/>
          <w:sz w:val="18"/>
          <w:szCs w:val="18"/>
        </w:rPr>
        <w:t>do SWZ</w:t>
      </w:r>
    </w:p>
    <w:p w14:paraId="35712504" w14:textId="77777777" w:rsidR="00B2492E" w:rsidRPr="004C1972" w:rsidRDefault="00CB345F">
      <w:pPr>
        <w:pStyle w:val="WW-Tekstpodstawowy2"/>
        <w:jc w:val="center"/>
        <w:rPr>
          <w:rFonts w:ascii="Verdana" w:hAnsi="Verdana"/>
          <w:iCs/>
          <w:sz w:val="18"/>
          <w:szCs w:val="18"/>
        </w:rPr>
      </w:pPr>
      <w:r w:rsidRPr="004C1972">
        <w:rPr>
          <w:rFonts w:ascii="Verdana" w:hAnsi="Verdana"/>
          <w:iCs/>
          <w:sz w:val="18"/>
          <w:szCs w:val="18"/>
        </w:rPr>
        <w:t>UMOWA Nr ...../2</w:t>
      </w:r>
      <w:r w:rsidR="007E0A76" w:rsidRPr="004C1972">
        <w:rPr>
          <w:rFonts w:ascii="Verdana" w:hAnsi="Verdana"/>
          <w:iCs/>
          <w:sz w:val="18"/>
          <w:szCs w:val="18"/>
        </w:rPr>
        <w:t>1</w:t>
      </w:r>
    </w:p>
    <w:p w14:paraId="50A5E232" w14:textId="77777777" w:rsidR="00B2492E" w:rsidRPr="004C1972" w:rsidRDefault="00CB345F">
      <w:pPr>
        <w:spacing w:line="360" w:lineRule="auto"/>
        <w:jc w:val="center"/>
        <w:rPr>
          <w:rFonts w:ascii="Verdana" w:hAnsi="Verdana"/>
          <w:sz w:val="18"/>
          <w:szCs w:val="18"/>
        </w:rPr>
      </w:pPr>
      <w:r w:rsidRPr="004C1972">
        <w:rPr>
          <w:rFonts w:ascii="Verdana" w:hAnsi="Verdana"/>
          <w:sz w:val="18"/>
          <w:szCs w:val="18"/>
        </w:rPr>
        <w:t>zawarta w dniu ................. 202</w:t>
      </w:r>
      <w:r w:rsidR="007E0A76" w:rsidRPr="004C1972">
        <w:rPr>
          <w:rFonts w:ascii="Verdana" w:hAnsi="Verdana"/>
          <w:sz w:val="18"/>
          <w:szCs w:val="18"/>
        </w:rPr>
        <w:t>1</w:t>
      </w:r>
      <w:r w:rsidRPr="004C1972">
        <w:rPr>
          <w:rFonts w:ascii="Verdana" w:hAnsi="Verdana"/>
          <w:sz w:val="18"/>
          <w:szCs w:val="18"/>
        </w:rPr>
        <w:t xml:space="preserve"> r.</w:t>
      </w:r>
    </w:p>
    <w:p w14:paraId="06E3668B" w14:textId="77777777" w:rsidR="00B2492E" w:rsidRPr="004C1972" w:rsidRDefault="00CB345F">
      <w:pPr>
        <w:spacing w:line="360" w:lineRule="auto"/>
        <w:jc w:val="both"/>
        <w:rPr>
          <w:rFonts w:ascii="Verdana" w:eastAsia="Arial" w:hAnsi="Verdana" w:cs="Arial"/>
          <w:iCs/>
          <w:sz w:val="18"/>
          <w:szCs w:val="18"/>
        </w:rPr>
      </w:pPr>
      <w:r w:rsidRPr="004C1972">
        <w:rPr>
          <w:rFonts w:ascii="Verdana" w:eastAsia="Arial" w:hAnsi="Verdana" w:cs="Arial"/>
          <w:iCs/>
          <w:sz w:val="18"/>
          <w:szCs w:val="18"/>
        </w:rPr>
        <w:t>pomiędzy  Gminą Jedlina-Zdrój,</w:t>
      </w:r>
    </w:p>
    <w:p w14:paraId="5CE195D2" w14:textId="77777777" w:rsidR="00C542BF" w:rsidRPr="004C1972" w:rsidRDefault="00C542BF">
      <w:pPr>
        <w:spacing w:line="360" w:lineRule="auto"/>
        <w:jc w:val="both"/>
        <w:rPr>
          <w:rFonts w:ascii="Verdana" w:eastAsia="Arial" w:hAnsi="Verdana" w:cs="Arial"/>
          <w:iCs/>
          <w:sz w:val="18"/>
          <w:szCs w:val="18"/>
        </w:rPr>
      </w:pPr>
      <w:r w:rsidRPr="004C1972">
        <w:rPr>
          <w:rFonts w:ascii="Verdana" w:hAnsi="Verdana"/>
          <w:iCs/>
          <w:sz w:val="18"/>
          <w:szCs w:val="18"/>
        </w:rPr>
        <w:t>z siedzibą: ul. Poznańska 2, 58-330 Jedlina Zdrój</w:t>
      </w:r>
    </w:p>
    <w:p w14:paraId="553D8363" w14:textId="77777777" w:rsidR="00B2492E" w:rsidRPr="004C1972" w:rsidRDefault="00CB345F">
      <w:pPr>
        <w:spacing w:line="360" w:lineRule="auto"/>
        <w:jc w:val="both"/>
        <w:rPr>
          <w:rFonts w:ascii="Verdana" w:eastAsia="Arial" w:hAnsi="Verdana" w:cs="Arial"/>
          <w:iCs/>
          <w:sz w:val="18"/>
          <w:szCs w:val="18"/>
        </w:rPr>
      </w:pPr>
      <w:r w:rsidRPr="004C1972">
        <w:rPr>
          <w:rFonts w:ascii="Verdana" w:eastAsia="Arial" w:hAnsi="Verdana" w:cs="Arial"/>
          <w:iCs/>
          <w:sz w:val="18"/>
          <w:szCs w:val="18"/>
        </w:rPr>
        <w:t>NIP 886-25-72-796; REGON 890718202;</w:t>
      </w:r>
    </w:p>
    <w:p w14:paraId="33E64E99" w14:textId="77777777" w:rsidR="00B2492E" w:rsidRPr="004C1972" w:rsidRDefault="00CB345F">
      <w:pPr>
        <w:spacing w:line="360" w:lineRule="auto"/>
        <w:jc w:val="both"/>
        <w:rPr>
          <w:rFonts w:ascii="Verdana" w:hAnsi="Verdana"/>
          <w:sz w:val="18"/>
          <w:szCs w:val="18"/>
        </w:rPr>
      </w:pPr>
      <w:r w:rsidRPr="004C1972">
        <w:rPr>
          <w:rFonts w:ascii="Verdana" w:hAnsi="Verdana"/>
          <w:sz w:val="18"/>
          <w:szCs w:val="18"/>
        </w:rPr>
        <w:t xml:space="preserve">w imieniu, której działa: </w:t>
      </w:r>
    </w:p>
    <w:p w14:paraId="2562110F" w14:textId="77777777" w:rsidR="00B2492E" w:rsidRPr="004C1972" w:rsidRDefault="00CB345F">
      <w:pPr>
        <w:spacing w:line="360" w:lineRule="auto"/>
        <w:jc w:val="both"/>
        <w:rPr>
          <w:rFonts w:ascii="Verdana" w:hAnsi="Verdana"/>
          <w:b/>
          <w:sz w:val="18"/>
          <w:szCs w:val="18"/>
        </w:rPr>
      </w:pPr>
      <w:r w:rsidRPr="004C1972">
        <w:rPr>
          <w:rFonts w:ascii="Verdana" w:hAnsi="Verdana"/>
          <w:b/>
          <w:sz w:val="18"/>
          <w:szCs w:val="18"/>
        </w:rPr>
        <w:t xml:space="preserve">Leszek </w:t>
      </w:r>
      <w:proofErr w:type="spellStart"/>
      <w:r w:rsidRPr="004C1972">
        <w:rPr>
          <w:rFonts w:ascii="Verdana" w:hAnsi="Verdana"/>
          <w:b/>
          <w:sz w:val="18"/>
          <w:szCs w:val="18"/>
        </w:rPr>
        <w:t>Orpel</w:t>
      </w:r>
      <w:proofErr w:type="spellEnd"/>
      <w:r w:rsidRPr="004C1972">
        <w:rPr>
          <w:rFonts w:ascii="Verdana" w:hAnsi="Verdana"/>
          <w:b/>
          <w:sz w:val="18"/>
          <w:szCs w:val="18"/>
        </w:rPr>
        <w:t xml:space="preserve"> - Burmistrz Miasta </w:t>
      </w:r>
    </w:p>
    <w:p w14:paraId="3E353F3F" w14:textId="77777777" w:rsidR="005D524A" w:rsidRPr="004C1972" w:rsidRDefault="005D524A">
      <w:pPr>
        <w:spacing w:line="360" w:lineRule="auto"/>
        <w:jc w:val="both"/>
        <w:rPr>
          <w:rFonts w:ascii="Verdana" w:hAnsi="Verdana"/>
          <w:b/>
          <w:sz w:val="18"/>
          <w:szCs w:val="18"/>
        </w:rPr>
      </w:pPr>
      <w:r w:rsidRPr="004C1972">
        <w:rPr>
          <w:rFonts w:ascii="Verdana" w:hAnsi="Verdana"/>
          <w:bCs/>
          <w:sz w:val="18"/>
          <w:szCs w:val="18"/>
        </w:rPr>
        <w:t>przy kontrasygnacie Skarbnika Gminy – Marzeny Wróbel -</w:t>
      </w:r>
    </w:p>
    <w:p w14:paraId="1BC822B7" w14:textId="77777777" w:rsidR="00B2492E" w:rsidRPr="004C1972" w:rsidRDefault="00CB345F">
      <w:pPr>
        <w:spacing w:line="360" w:lineRule="auto"/>
        <w:jc w:val="both"/>
        <w:rPr>
          <w:rFonts w:ascii="Verdana" w:hAnsi="Verdana"/>
          <w:sz w:val="18"/>
          <w:szCs w:val="18"/>
        </w:rPr>
      </w:pPr>
      <w:r w:rsidRPr="004C1972">
        <w:rPr>
          <w:rFonts w:ascii="Verdana" w:hAnsi="Verdana"/>
          <w:sz w:val="18"/>
          <w:szCs w:val="18"/>
        </w:rPr>
        <w:t xml:space="preserve">zwaną w treści umowy </w:t>
      </w:r>
      <w:r w:rsidRPr="004C1972">
        <w:rPr>
          <w:rFonts w:ascii="Verdana" w:hAnsi="Verdana"/>
          <w:bCs/>
          <w:sz w:val="18"/>
          <w:szCs w:val="18"/>
        </w:rPr>
        <w:t>„Zamawiającym”</w:t>
      </w:r>
      <w:r w:rsidRPr="004C1972">
        <w:rPr>
          <w:rFonts w:ascii="Verdana" w:hAnsi="Verdana"/>
          <w:sz w:val="18"/>
          <w:szCs w:val="18"/>
        </w:rPr>
        <w:t>,</w:t>
      </w:r>
    </w:p>
    <w:p w14:paraId="67E87D40" w14:textId="77777777" w:rsidR="00B2492E" w:rsidRPr="004C1972" w:rsidRDefault="00CB345F" w:rsidP="00752BEB">
      <w:pPr>
        <w:jc w:val="both"/>
        <w:rPr>
          <w:rFonts w:ascii="Verdana" w:eastAsia="Arial" w:hAnsi="Verdana" w:cs="Arial"/>
          <w:iCs/>
          <w:sz w:val="18"/>
          <w:szCs w:val="18"/>
        </w:rPr>
      </w:pPr>
      <w:r w:rsidRPr="004C1972">
        <w:rPr>
          <w:rFonts w:ascii="Verdana" w:eastAsia="Arial" w:hAnsi="Verdana" w:cs="Arial"/>
          <w:iCs/>
          <w:sz w:val="18"/>
          <w:szCs w:val="18"/>
        </w:rPr>
        <w:t xml:space="preserve">a </w:t>
      </w:r>
      <w:bookmarkStart w:id="0" w:name="_GoBack"/>
      <w:bookmarkEnd w:id="0"/>
    </w:p>
    <w:p w14:paraId="5D19F7FC" w14:textId="77777777" w:rsidR="00B2492E" w:rsidRPr="004C1972" w:rsidRDefault="00CB345F">
      <w:pPr>
        <w:spacing w:line="360" w:lineRule="auto"/>
        <w:jc w:val="both"/>
        <w:rPr>
          <w:rFonts w:ascii="Verdana" w:hAnsi="Verdana" w:cs="Arial"/>
          <w:iCs/>
          <w:sz w:val="18"/>
          <w:szCs w:val="18"/>
        </w:rPr>
      </w:pPr>
      <w:r w:rsidRPr="004C1972">
        <w:rPr>
          <w:rFonts w:ascii="Verdana" w:hAnsi="Verdana" w:cs="Arial"/>
          <w:iCs/>
          <w:sz w:val="18"/>
          <w:szCs w:val="18"/>
        </w:rPr>
        <w:t xml:space="preserve">.................................., </w:t>
      </w:r>
      <w:r w:rsidR="00043CC6" w:rsidRPr="004C1972">
        <w:rPr>
          <w:rFonts w:ascii="Verdana" w:hAnsi="Verdana" w:cs="Arial"/>
          <w:iCs/>
          <w:sz w:val="18"/>
          <w:szCs w:val="18"/>
        </w:rPr>
        <w:t xml:space="preserve">działającą/cym pod nazwą (firmą) </w:t>
      </w:r>
      <w:r w:rsidRPr="004C1972">
        <w:rPr>
          <w:rFonts w:ascii="Verdana" w:hAnsi="Verdana" w:cs="Arial"/>
          <w:iCs/>
          <w:sz w:val="18"/>
          <w:szCs w:val="18"/>
        </w:rPr>
        <w:t xml:space="preserve"> ...............................................</w:t>
      </w:r>
      <w:r w:rsidR="00043CC6" w:rsidRPr="004C1972">
        <w:rPr>
          <w:rFonts w:ascii="Verdana" w:hAnsi="Verdana" w:cs="Arial"/>
          <w:iCs/>
          <w:sz w:val="18"/>
          <w:szCs w:val="18"/>
        </w:rPr>
        <w:t xml:space="preserve">           z siedzibą </w:t>
      </w:r>
      <w:r w:rsidRPr="004C1972">
        <w:rPr>
          <w:rFonts w:ascii="Verdana" w:hAnsi="Verdana" w:cs="Arial"/>
          <w:iCs/>
          <w:sz w:val="18"/>
          <w:szCs w:val="18"/>
        </w:rPr>
        <w:t>w(kod:….-……..)..........................ul............................... na podstawie wpisu do ................................................... prowadzonej/go przez ......................., o statusie aktywnym, z numerem ewidencyjnym NIP........................, REGON .................., zwaną/</w:t>
      </w:r>
      <w:proofErr w:type="spellStart"/>
      <w:r w:rsidRPr="004C1972">
        <w:rPr>
          <w:rFonts w:ascii="Verdana" w:hAnsi="Verdana" w:cs="Arial"/>
          <w:iCs/>
          <w:sz w:val="18"/>
          <w:szCs w:val="18"/>
        </w:rPr>
        <w:t>ym</w:t>
      </w:r>
      <w:proofErr w:type="spellEnd"/>
      <w:r w:rsidRPr="004C1972">
        <w:rPr>
          <w:rFonts w:ascii="Verdana" w:hAnsi="Verdana" w:cs="Arial"/>
          <w:iCs/>
          <w:sz w:val="18"/>
          <w:szCs w:val="18"/>
        </w:rPr>
        <w:t xml:space="preserve"> w treści umowy </w:t>
      </w:r>
      <w:r w:rsidRPr="004C1972">
        <w:rPr>
          <w:rFonts w:ascii="Verdana" w:hAnsi="Verdana" w:cs="Arial"/>
          <w:bCs/>
          <w:iCs/>
          <w:sz w:val="18"/>
          <w:szCs w:val="18"/>
        </w:rPr>
        <w:t>„Wykonawcą”</w:t>
      </w:r>
      <w:r w:rsidRPr="004C1972">
        <w:rPr>
          <w:rFonts w:ascii="Verdana" w:hAnsi="Verdana" w:cs="Arial"/>
          <w:iCs/>
          <w:sz w:val="18"/>
          <w:szCs w:val="18"/>
        </w:rPr>
        <w:t>, o następującej treści:</w:t>
      </w:r>
    </w:p>
    <w:p w14:paraId="484B626D" w14:textId="77777777" w:rsidR="00B2492E" w:rsidRPr="004C1972" w:rsidRDefault="00CB345F" w:rsidP="00752BEB">
      <w:pPr>
        <w:pStyle w:val="WW-Tekstpodstawowy2"/>
        <w:spacing w:line="276" w:lineRule="auto"/>
        <w:jc w:val="center"/>
        <w:rPr>
          <w:rFonts w:ascii="Verdana" w:hAnsi="Verdana"/>
          <w:sz w:val="18"/>
          <w:szCs w:val="18"/>
        </w:rPr>
      </w:pPr>
      <w:r w:rsidRPr="004C1972">
        <w:rPr>
          <w:rFonts w:ascii="Verdana" w:hAnsi="Verdana"/>
          <w:sz w:val="18"/>
          <w:szCs w:val="18"/>
        </w:rPr>
        <w:t>§ 1</w:t>
      </w:r>
    </w:p>
    <w:p w14:paraId="0F0BCE4F" w14:textId="77777777" w:rsidR="00B2492E" w:rsidRPr="004C1972" w:rsidRDefault="00CB345F" w:rsidP="00752BEB">
      <w:pPr>
        <w:pStyle w:val="WW-Tekstpodstawowy2"/>
        <w:spacing w:line="276" w:lineRule="auto"/>
        <w:jc w:val="center"/>
        <w:rPr>
          <w:rFonts w:ascii="Verdana" w:hAnsi="Verdana"/>
          <w:sz w:val="18"/>
          <w:szCs w:val="18"/>
        </w:rPr>
      </w:pPr>
      <w:r w:rsidRPr="004C1972">
        <w:rPr>
          <w:rFonts w:ascii="Verdana" w:hAnsi="Verdana"/>
          <w:sz w:val="18"/>
          <w:szCs w:val="18"/>
        </w:rPr>
        <w:t>Przedmiot zamówienia (umowy)</w:t>
      </w:r>
    </w:p>
    <w:p w14:paraId="52F676F4" w14:textId="478FB0BF" w:rsidR="00B2492E" w:rsidRPr="004C1972" w:rsidRDefault="004639CD" w:rsidP="00DB0B78">
      <w:pPr>
        <w:pStyle w:val="Akapitzlist"/>
        <w:numPr>
          <w:ilvl w:val="0"/>
          <w:numId w:val="20"/>
        </w:numPr>
        <w:spacing w:after="0" w:line="360" w:lineRule="auto"/>
        <w:jc w:val="both"/>
        <w:rPr>
          <w:rFonts w:ascii="Verdana" w:hAnsi="Verdana" w:cs="Arial"/>
          <w:b/>
          <w:bCs/>
          <w:sz w:val="18"/>
          <w:szCs w:val="18"/>
        </w:rPr>
      </w:pPr>
      <w:r w:rsidRPr="004C1972">
        <w:rPr>
          <w:rFonts w:ascii="Verdana" w:hAnsi="Verdana" w:cs="Arial"/>
          <w:sz w:val="18"/>
          <w:szCs w:val="18"/>
        </w:rPr>
        <w:t>Na podstawie art. 275 pkt 1 ustawy z dnia 11 września 2019 r. Prawo zamówień publicznych (</w:t>
      </w:r>
      <w:proofErr w:type="spellStart"/>
      <w:r w:rsidRPr="004C1972">
        <w:rPr>
          <w:rFonts w:ascii="Verdana" w:hAnsi="Verdana" w:cs="Arial"/>
          <w:sz w:val="18"/>
          <w:szCs w:val="18"/>
        </w:rPr>
        <w:t>Dz.U</w:t>
      </w:r>
      <w:proofErr w:type="spellEnd"/>
      <w:r w:rsidRPr="004C1972">
        <w:rPr>
          <w:rFonts w:ascii="Verdana" w:hAnsi="Verdana" w:cs="Arial"/>
          <w:sz w:val="18"/>
          <w:szCs w:val="18"/>
        </w:rPr>
        <w:t>. z 20</w:t>
      </w:r>
      <w:r w:rsidR="00DB0B78" w:rsidRPr="004C1972">
        <w:rPr>
          <w:rFonts w:ascii="Verdana" w:hAnsi="Verdana" w:cs="Arial"/>
          <w:sz w:val="18"/>
          <w:szCs w:val="18"/>
        </w:rPr>
        <w:t>21</w:t>
      </w:r>
      <w:r w:rsidRPr="004C1972">
        <w:rPr>
          <w:rFonts w:ascii="Verdana" w:hAnsi="Verdana" w:cs="Arial"/>
          <w:sz w:val="18"/>
          <w:szCs w:val="18"/>
        </w:rPr>
        <w:t xml:space="preserve"> r., poz. </w:t>
      </w:r>
      <w:r w:rsidR="00DB0B78" w:rsidRPr="004C1972">
        <w:rPr>
          <w:rFonts w:ascii="Verdana" w:hAnsi="Verdana" w:cs="Arial"/>
          <w:sz w:val="18"/>
          <w:szCs w:val="18"/>
        </w:rPr>
        <w:t>1129</w:t>
      </w:r>
      <w:r w:rsidRPr="004C1972">
        <w:rPr>
          <w:rFonts w:ascii="Verdana" w:hAnsi="Verdana" w:cs="Arial"/>
          <w:sz w:val="18"/>
          <w:szCs w:val="18"/>
        </w:rPr>
        <w:t xml:space="preserve"> z </w:t>
      </w:r>
      <w:proofErr w:type="spellStart"/>
      <w:r w:rsidRPr="004C1972">
        <w:rPr>
          <w:rFonts w:ascii="Verdana" w:hAnsi="Verdana" w:cs="Arial"/>
          <w:sz w:val="18"/>
          <w:szCs w:val="18"/>
        </w:rPr>
        <w:t>późn</w:t>
      </w:r>
      <w:proofErr w:type="spellEnd"/>
      <w:r w:rsidRPr="004C1972">
        <w:rPr>
          <w:rFonts w:ascii="Verdana" w:hAnsi="Verdana" w:cs="Arial"/>
          <w:sz w:val="18"/>
          <w:szCs w:val="18"/>
        </w:rPr>
        <w:t>. zm.) i wyboru oferty  złożonej  w dniu ...............</w:t>
      </w:r>
      <w:r w:rsidRPr="004C1972">
        <w:rPr>
          <w:rFonts w:ascii="Verdana" w:hAnsi="Verdana" w:cs="Arial"/>
          <w:bCs/>
          <w:sz w:val="18"/>
          <w:szCs w:val="18"/>
        </w:rPr>
        <w:t xml:space="preserve"> 2021 r.</w:t>
      </w:r>
      <w:r w:rsidRPr="004C1972">
        <w:rPr>
          <w:rFonts w:ascii="Verdana" w:hAnsi="Verdana" w:cs="Arial"/>
          <w:sz w:val="18"/>
          <w:szCs w:val="18"/>
        </w:rPr>
        <w:t xml:space="preserve"> Zamawiający zleca, a Wykonawca przyjmuje do wykonania </w:t>
      </w:r>
      <w:r w:rsidR="00CB345F" w:rsidRPr="004C1972">
        <w:rPr>
          <w:rFonts w:ascii="Verdana" w:hAnsi="Verdana"/>
          <w:bCs/>
          <w:sz w:val="18"/>
          <w:szCs w:val="18"/>
        </w:rPr>
        <w:t xml:space="preserve">roboty budowlane </w:t>
      </w:r>
      <w:r w:rsidR="00CB345F" w:rsidRPr="004C1972">
        <w:rPr>
          <w:rFonts w:ascii="Verdana" w:hAnsi="Verdana"/>
          <w:sz w:val="18"/>
          <w:szCs w:val="18"/>
        </w:rPr>
        <w:t xml:space="preserve">w ramach zadania inwestycyjnego pn.: </w:t>
      </w:r>
      <w:bookmarkStart w:id="1" w:name="_Hlk506470507"/>
      <w:bookmarkEnd w:id="1"/>
      <w:r w:rsidR="00DB0B78" w:rsidRPr="004C1972">
        <w:rPr>
          <w:rFonts w:ascii="Verdana" w:hAnsi="Verdana"/>
          <w:sz w:val="18"/>
          <w:szCs w:val="18"/>
        </w:rPr>
        <w:t>JEDLINKA – JEDLINA-ZDRÓJ droga dojazdowa do gruntów rolnych (Przebudowa drogi gminnej dz. 294/2, 230/4 obręb Jedlinka, dz. 449/1 obręb Jedlina-Zdrój w Jedlinie-Zdroju)</w:t>
      </w:r>
      <w:r w:rsidR="00045389" w:rsidRPr="004C1972">
        <w:rPr>
          <w:rFonts w:ascii="Verdana" w:hAnsi="Verdana" w:cs="Arial"/>
          <w:b/>
          <w:bCs/>
          <w:sz w:val="18"/>
          <w:szCs w:val="18"/>
        </w:rPr>
        <w:t>.</w:t>
      </w:r>
    </w:p>
    <w:p w14:paraId="543E48B4" w14:textId="1015A950" w:rsidR="00B2492E" w:rsidRPr="004C1972" w:rsidRDefault="00CB345F">
      <w:pPr>
        <w:numPr>
          <w:ilvl w:val="0"/>
          <w:numId w:val="20"/>
        </w:numPr>
        <w:spacing w:line="360" w:lineRule="auto"/>
        <w:jc w:val="both"/>
        <w:rPr>
          <w:rFonts w:ascii="Verdana" w:hAnsi="Verdana" w:cs="Times New Roman"/>
          <w:sz w:val="18"/>
          <w:szCs w:val="18"/>
        </w:rPr>
      </w:pPr>
      <w:r w:rsidRPr="004C1972">
        <w:rPr>
          <w:rFonts w:ascii="Verdana" w:hAnsi="Verdana" w:cs="Times New Roman"/>
          <w:sz w:val="18"/>
          <w:szCs w:val="18"/>
        </w:rPr>
        <w:t>Szczegółowy zakres</w:t>
      </w:r>
      <w:r w:rsidR="00BA300D" w:rsidRPr="004C1972">
        <w:rPr>
          <w:rFonts w:ascii="Verdana" w:hAnsi="Verdana" w:cs="Times New Roman"/>
          <w:sz w:val="18"/>
          <w:szCs w:val="18"/>
        </w:rPr>
        <w:t xml:space="preserve"> </w:t>
      </w:r>
      <w:r w:rsidRPr="004C1972">
        <w:rPr>
          <w:rFonts w:ascii="Verdana" w:hAnsi="Verdana" w:cs="Times New Roman"/>
          <w:sz w:val="18"/>
          <w:szCs w:val="18"/>
        </w:rPr>
        <w:t>przedmiotu zamówienia określa</w:t>
      </w:r>
      <w:r w:rsidR="00EB1FFB" w:rsidRPr="004C1972">
        <w:rPr>
          <w:rFonts w:ascii="Verdana" w:hAnsi="Verdana" w:cs="Times New Roman"/>
          <w:sz w:val="18"/>
          <w:szCs w:val="18"/>
        </w:rPr>
        <w:t>ją</w:t>
      </w:r>
      <w:r w:rsidRPr="004C1972">
        <w:rPr>
          <w:rFonts w:ascii="Verdana" w:hAnsi="Verdana" w:cs="Times New Roman"/>
          <w:sz w:val="18"/>
          <w:szCs w:val="18"/>
        </w:rPr>
        <w:t xml:space="preserve"> </w:t>
      </w:r>
      <w:r w:rsidR="001617CA" w:rsidRPr="004C1972">
        <w:rPr>
          <w:rFonts w:ascii="Verdana" w:hAnsi="Verdana" w:cs="Times New Roman"/>
          <w:sz w:val="18"/>
          <w:szCs w:val="18"/>
        </w:rPr>
        <w:t>Specyfikacja Techniczna Wykonania i Odbioru Robót Budowlanych</w:t>
      </w:r>
      <w:r w:rsidRPr="004C1972">
        <w:rPr>
          <w:rFonts w:ascii="Verdana" w:hAnsi="Verdana" w:cs="Times New Roman"/>
          <w:sz w:val="18"/>
          <w:szCs w:val="18"/>
        </w:rPr>
        <w:t xml:space="preserve">, </w:t>
      </w:r>
      <w:r w:rsidR="00DB0B78" w:rsidRPr="004C1972">
        <w:rPr>
          <w:rFonts w:ascii="Verdana" w:hAnsi="Verdana" w:cs="Times New Roman"/>
          <w:sz w:val="18"/>
          <w:szCs w:val="18"/>
        </w:rPr>
        <w:t xml:space="preserve">Projekt budowlany </w:t>
      </w:r>
      <w:r w:rsidR="00045389" w:rsidRPr="004C1972">
        <w:rPr>
          <w:rFonts w:ascii="Verdana" w:hAnsi="Verdana" w:cs="Times New Roman"/>
          <w:sz w:val="18"/>
          <w:szCs w:val="18"/>
        </w:rPr>
        <w:t xml:space="preserve">oraz </w:t>
      </w:r>
      <w:r w:rsidRPr="004C1972">
        <w:rPr>
          <w:rFonts w:ascii="Verdana" w:hAnsi="Verdana" w:cs="Times New Roman"/>
          <w:sz w:val="18"/>
          <w:szCs w:val="18"/>
        </w:rPr>
        <w:t xml:space="preserve">przedmiar robót </w:t>
      </w:r>
      <w:r w:rsidR="009E601E" w:rsidRPr="004C1972">
        <w:rPr>
          <w:rFonts w:ascii="Verdana" w:hAnsi="Verdana" w:cs="Times New Roman"/>
          <w:b/>
          <w:sz w:val="18"/>
          <w:szCs w:val="18"/>
        </w:rPr>
        <w:t xml:space="preserve">w </w:t>
      </w:r>
      <w:r w:rsidR="009E601E" w:rsidRPr="004C1972">
        <w:rPr>
          <w:rFonts w:ascii="Verdana" w:hAnsi="Verdana" w:cs="Times New Roman"/>
          <w:b/>
          <w:bCs/>
          <w:sz w:val="18"/>
          <w:szCs w:val="18"/>
        </w:rPr>
        <w:t>części zawierającej zbiory wymagań dotyczących sposobu wykonania robót budowlanych</w:t>
      </w:r>
      <w:r w:rsidR="009E601E" w:rsidRPr="004C1972">
        <w:rPr>
          <w:rFonts w:ascii="Verdana" w:hAnsi="Verdana" w:cs="Times New Roman"/>
          <w:sz w:val="18"/>
          <w:szCs w:val="18"/>
        </w:rPr>
        <w:t xml:space="preserve">, w zakresie właściwości materiałów i oceny prawidłowości wykonania poszczególnych robót </w:t>
      </w:r>
      <w:r w:rsidRPr="004C1972">
        <w:rPr>
          <w:rFonts w:ascii="Verdana" w:hAnsi="Verdana" w:cs="Times New Roman"/>
          <w:sz w:val="18"/>
          <w:szCs w:val="18"/>
        </w:rPr>
        <w:t xml:space="preserve">oraz oferta Wykonawcy, stanowiące odpowiednio Załączniki Nr </w:t>
      </w:r>
      <w:r w:rsidR="00CE5919" w:rsidRPr="004C1972">
        <w:rPr>
          <w:rFonts w:ascii="Verdana" w:hAnsi="Verdana" w:cs="Times New Roman"/>
          <w:sz w:val="18"/>
          <w:szCs w:val="18"/>
        </w:rPr>
        <w:t>1</w:t>
      </w:r>
      <w:r w:rsidR="004639CD" w:rsidRPr="004C1972">
        <w:rPr>
          <w:rFonts w:ascii="Verdana" w:hAnsi="Verdana" w:cs="Times New Roman"/>
          <w:sz w:val="18"/>
          <w:szCs w:val="18"/>
        </w:rPr>
        <w:t>-</w:t>
      </w:r>
      <w:r w:rsidR="00DB0B78" w:rsidRPr="004C1972">
        <w:rPr>
          <w:rFonts w:ascii="Verdana" w:hAnsi="Verdana" w:cs="Times New Roman"/>
          <w:sz w:val="18"/>
          <w:szCs w:val="18"/>
        </w:rPr>
        <w:t>4</w:t>
      </w:r>
      <w:r w:rsidRPr="004C1972">
        <w:rPr>
          <w:rFonts w:ascii="Verdana" w:hAnsi="Verdana" w:cs="Times New Roman"/>
          <w:sz w:val="18"/>
          <w:szCs w:val="18"/>
        </w:rPr>
        <w:t xml:space="preserve"> do niniejszej umowy. </w:t>
      </w:r>
      <w:r w:rsidR="00084AB9" w:rsidRPr="004C1972">
        <w:rPr>
          <w:rFonts w:ascii="Verdana" w:hAnsi="Verdana" w:cs="Times New Roman"/>
          <w:sz w:val="18"/>
          <w:szCs w:val="18"/>
        </w:rPr>
        <w:t xml:space="preserve">Załączony do SWZ kosztorys ślepy stanowi dokument pomocniczy.  </w:t>
      </w:r>
    </w:p>
    <w:p w14:paraId="747807F7" w14:textId="51998C0F" w:rsidR="00B2492E" w:rsidRPr="004C1972" w:rsidRDefault="00CB345F" w:rsidP="00E120A9">
      <w:pPr>
        <w:numPr>
          <w:ilvl w:val="0"/>
          <w:numId w:val="20"/>
        </w:numPr>
        <w:spacing w:line="360" w:lineRule="auto"/>
        <w:jc w:val="both"/>
        <w:rPr>
          <w:rFonts w:ascii="Verdana" w:hAnsi="Verdana" w:cs="Times New Roman"/>
          <w:sz w:val="18"/>
          <w:szCs w:val="18"/>
        </w:rPr>
      </w:pPr>
      <w:r w:rsidRPr="004C1972">
        <w:rPr>
          <w:rFonts w:ascii="Verdana" w:hAnsi="Verdana" w:cs="Times New Roman"/>
          <w:sz w:val="18"/>
          <w:szCs w:val="18"/>
        </w:rPr>
        <w:t>W zakres przedmiotu zam</w:t>
      </w:r>
      <w:r w:rsidR="00045389" w:rsidRPr="004C1972">
        <w:rPr>
          <w:rFonts w:ascii="Verdana" w:hAnsi="Verdana" w:cs="Times New Roman"/>
          <w:sz w:val="18"/>
          <w:szCs w:val="18"/>
        </w:rPr>
        <w:t>ówienia wchodzą wszystkie prace i</w:t>
      </w:r>
      <w:r w:rsidRPr="004C1972">
        <w:rPr>
          <w:rFonts w:ascii="Verdana" w:hAnsi="Verdana" w:cs="Times New Roman"/>
          <w:sz w:val="18"/>
          <w:szCs w:val="18"/>
        </w:rPr>
        <w:t xml:space="preserve"> materiały</w:t>
      </w:r>
      <w:r w:rsidR="00336B56" w:rsidRPr="004C1972">
        <w:rPr>
          <w:rFonts w:ascii="Verdana" w:hAnsi="Verdana" w:cs="Times New Roman"/>
          <w:sz w:val="18"/>
          <w:szCs w:val="18"/>
        </w:rPr>
        <w:t xml:space="preserve"> </w:t>
      </w:r>
      <w:r w:rsidRPr="004C1972">
        <w:rPr>
          <w:rFonts w:ascii="Verdana" w:hAnsi="Verdana" w:cs="Times New Roman"/>
          <w:sz w:val="18"/>
          <w:szCs w:val="18"/>
        </w:rPr>
        <w:t>konieczne do wykonania i przekazania Zamawiającemu inwestycji</w:t>
      </w:r>
      <w:r w:rsidR="00045389" w:rsidRPr="004C1972">
        <w:rPr>
          <w:rFonts w:ascii="Verdana" w:hAnsi="Verdana" w:cs="Times New Roman"/>
          <w:sz w:val="18"/>
          <w:szCs w:val="18"/>
        </w:rPr>
        <w:t>.</w:t>
      </w:r>
    </w:p>
    <w:p w14:paraId="3BD6821F" w14:textId="77777777" w:rsidR="00B2492E" w:rsidRPr="004C1972" w:rsidRDefault="00CB345F">
      <w:pPr>
        <w:numPr>
          <w:ilvl w:val="0"/>
          <w:numId w:val="20"/>
        </w:numPr>
        <w:spacing w:line="360" w:lineRule="auto"/>
        <w:jc w:val="both"/>
        <w:rPr>
          <w:rFonts w:ascii="Verdana" w:hAnsi="Verdana" w:cs="Times New Roman"/>
          <w:sz w:val="18"/>
          <w:szCs w:val="18"/>
        </w:rPr>
      </w:pPr>
      <w:r w:rsidRPr="004C1972">
        <w:rPr>
          <w:rFonts w:ascii="Verdana" w:hAnsi="Verdana" w:cs="Times New Roman"/>
          <w:sz w:val="18"/>
          <w:szCs w:val="18"/>
        </w:rPr>
        <w:t xml:space="preserve">Wykonawca oświadcza, że </w:t>
      </w:r>
      <w:r w:rsidRPr="004C1972">
        <w:rPr>
          <w:rFonts w:ascii="Verdana" w:hAnsi="Verdana" w:cs="Times New Roman"/>
          <w:bCs/>
          <w:sz w:val="18"/>
          <w:szCs w:val="18"/>
        </w:rPr>
        <w:t>zapoznał się z dokumentacją techniczną oraz, że znane mu są warunki prowadzenia robót i nie zgłasza w tym zakresie jakichkolwiek uwag.</w:t>
      </w:r>
    </w:p>
    <w:p w14:paraId="2F4AAE9D" w14:textId="77777777" w:rsidR="00B2492E" w:rsidRPr="004C1972" w:rsidRDefault="00CB345F">
      <w:pPr>
        <w:pStyle w:val="Tekstpodstawowy"/>
        <w:numPr>
          <w:ilvl w:val="0"/>
          <w:numId w:val="20"/>
        </w:numPr>
        <w:spacing w:after="0" w:line="360" w:lineRule="auto"/>
        <w:jc w:val="both"/>
        <w:rPr>
          <w:rFonts w:ascii="Verdana" w:hAnsi="Verdana" w:cs="Times New Roman"/>
          <w:b/>
          <w:bCs/>
          <w:sz w:val="18"/>
          <w:szCs w:val="18"/>
        </w:rPr>
      </w:pPr>
      <w:r w:rsidRPr="004C1972">
        <w:rPr>
          <w:rFonts w:ascii="Verdana" w:hAnsi="Verdana" w:cs="Times New Roman"/>
          <w:sz w:val="18"/>
          <w:szCs w:val="18"/>
        </w:rPr>
        <w:t>Wykonawca oświadcza, że posiada odpowiednią wiedzę, doświadczenie i dysponuje potencjałem technicznym i majątkowym niezbędnym do profesjonalnego wykonania  przedmiotu zamówienia.</w:t>
      </w:r>
    </w:p>
    <w:p w14:paraId="5F197E39" w14:textId="77777777" w:rsidR="00B2492E" w:rsidRPr="004C1972" w:rsidRDefault="00CB345F">
      <w:pPr>
        <w:pStyle w:val="Tekstpodstawowy"/>
        <w:numPr>
          <w:ilvl w:val="0"/>
          <w:numId w:val="20"/>
        </w:numPr>
        <w:tabs>
          <w:tab w:val="left" w:pos="284"/>
        </w:tabs>
        <w:spacing w:after="0" w:line="360" w:lineRule="auto"/>
        <w:jc w:val="both"/>
        <w:rPr>
          <w:rFonts w:ascii="Verdana" w:hAnsi="Verdana" w:cs="Times New Roman"/>
          <w:sz w:val="18"/>
          <w:szCs w:val="18"/>
        </w:rPr>
      </w:pPr>
      <w:r w:rsidRPr="004C1972">
        <w:rPr>
          <w:rFonts w:ascii="Verdana" w:hAnsi="Verdana" w:cs="Times New Roman"/>
          <w:sz w:val="18"/>
          <w:szCs w:val="18"/>
        </w:rPr>
        <w:t>Termin wykonania przedmiotu zamówienia (umowy):</w:t>
      </w:r>
    </w:p>
    <w:p w14:paraId="700C2B98" w14:textId="3C91A4F3" w:rsidR="00B2492E" w:rsidRPr="004C1972" w:rsidRDefault="00CB345F" w:rsidP="008B0889">
      <w:pPr>
        <w:pStyle w:val="Tekstpodstawowy"/>
        <w:tabs>
          <w:tab w:val="left" w:pos="284"/>
        </w:tabs>
        <w:spacing w:after="0" w:line="360" w:lineRule="auto"/>
        <w:ind w:left="360"/>
        <w:jc w:val="both"/>
        <w:rPr>
          <w:rFonts w:ascii="Verdana" w:hAnsi="Verdana" w:cs="Times New Roman"/>
          <w:sz w:val="18"/>
          <w:szCs w:val="18"/>
        </w:rPr>
      </w:pPr>
      <w:r w:rsidRPr="004C1972">
        <w:rPr>
          <w:rFonts w:ascii="Verdana" w:hAnsi="Verdana" w:cs="Times New Roman"/>
          <w:sz w:val="18"/>
          <w:szCs w:val="18"/>
        </w:rPr>
        <w:t>1) rozpoczęcie realizacji robót budowlanych przez Wykonawcę nastąpi w ciągu 7</w:t>
      </w:r>
      <w:r w:rsidR="008B0889" w:rsidRPr="004C1972">
        <w:rPr>
          <w:rFonts w:ascii="Verdana" w:hAnsi="Verdana" w:cs="Times New Roman"/>
          <w:sz w:val="18"/>
          <w:szCs w:val="18"/>
        </w:rPr>
        <w:t xml:space="preserve"> </w:t>
      </w:r>
      <w:r w:rsidRPr="004C1972">
        <w:rPr>
          <w:rFonts w:ascii="Verdana" w:hAnsi="Verdana" w:cs="Times New Roman"/>
          <w:sz w:val="18"/>
          <w:szCs w:val="18"/>
        </w:rPr>
        <w:t>dni roboczych od dnia zawarcia niniejszej u</w:t>
      </w:r>
      <w:r w:rsidR="008B0889" w:rsidRPr="004C1972">
        <w:rPr>
          <w:rFonts w:ascii="Verdana" w:hAnsi="Verdana" w:cs="Times New Roman"/>
          <w:sz w:val="18"/>
          <w:szCs w:val="18"/>
        </w:rPr>
        <w:t>mowy, ale w przypadku ul. Piastowskiej i Cmentarnej nie wcześniej niż przed uzyskaniem zaświadczenia o braku sprzeciwu do wykonania robót budowlanych.</w:t>
      </w:r>
    </w:p>
    <w:p w14:paraId="1DF14CB9" w14:textId="7D36DFC6" w:rsidR="00B2492E" w:rsidRPr="004C1972" w:rsidRDefault="00CB345F">
      <w:pPr>
        <w:pStyle w:val="Tekstpodstawowy"/>
        <w:tabs>
          <w:tab w:val="left" w:pos="284"/>
        </w:tabs>
        <w:spacing w:after="0" w:line="360" w:lineRule="auto"/>
        <w:ind w:left="360"/>
        <w:rPr>
          <w:rFonts w:ascii="Verdana" w:hAnsi="Verdana" w:cs="Times New Roman"/>
          <w:b/>
          <w:bCs/>
          <w:sz w:val="18"/>
          <w:szCs w:val="18"/>
        </w:rPr>
      </w:pPr>
      <w:r w:rsidRPr="004C1972">
        <w:rPr>
          <w:rFonts w:ascii="Verdana" w:hAnsi="Verdana" w:cs="Times New Roman"/>
          <w:sz w:val="18"/>
          <w:szCs w:val="18"/>
        </w:rPr>
        <w:t>2) zakończenie w terminie nie dłuższym niż</w:t>
      </w:r>
      <w:r w:rsidR="00C9243E" w:rsidRPr="004C1972">
        <w:rPr>
          <w:rFonts w:ascii="Verdana" w:hAnsi="Verdana" w:cs="Times New Roman"/>
          <w:sz w:val="18"/>
          <w:szCs w:val="18"/>
        </w:rPr>
        <w:t xml:space="preserve">: </w:t>
      </w:r>
      <w:r w:rsidR="00045389" w:rsidRPr="004C1972">
        <w:rPr>
          <w:rFonts w:ascii="Verdana" w:hAnsi="Verdana" w:cs="Times New Roman"/>
          <w:b/>
          <w:sz w:val="18"/>
          <w:szCs w:val="18"/>
        </w:rPr>
        <w:t>60</w:t>
      </w:r>
      <w:r w:rsidR="00950D5D" w:rsidRPr="004C1972">
        <w:rPr>
          <w:rFonts w:ascii="Verdana" w:hAnsi="Verdana" w:cs="Times New Roman"/>
          <w:b/>
          <w:sz w:val="18"/>
          <w:szCs w:val="18"/>
        </w:rPr>
        <w:t xml:space="preserve"> dni</w:t>
      </w:r>
      <w:r w:rsidR="00950D5D" w:rsidRPr="004C1972">
        <w:rPr>
          <w:rFonts w:ascii="Verdana" w:hAnsi="Verdana" w:cs="Times New Roman"/>
          <w:sz w:val="18"/>
          <w:szCs w:val="18"/>
        </w:rPr>
        <w:t xml:space="preserve"> </w:t>
      </w:r>
      <w:r w:rsidR="00C9243E" w:rsidRPr="004C1972">
        <w:rPr>
          <w:rFonts w:ascii="Verdana" w:hAnsi="Verdana" w:cs="Times New Roman"/>
          <w:b/>
          <w:bCs/>
          <w:sz w:val="18"/>
          <w:szCs w:val="18"/>
        </w:rPr>
        <w:t xml:space="preserve"> od daty podpisania umowy.</w:t>
      </w:r>
    </w:p>
    <w:p w14:paraId="4D191B44" w14:textId="44948A4C" w:rsidR="00B2492E" w:rsidRPr="004C1972" w:rsidRDefault="00CB345F" w:rsidP="00762023">
      <w:pPr>
        <w:pStyle w:val="Tekstpodstawowy"/>
        <w:numPr>
          <w:ilvl w:val="0"/>
          <w:numId w:val="20"/>
        </w:numPr>
        <w:tabs>
          <w:tab w:val="left" w:pos="284"/>
        </w:tabs>
        <w:spacing w:after="0" w:line="360" w:lineRule="auto"/>
        <w:jc w:val="both"/>
        <w:rPr>
          <w:rFonts w:ascii="Verdana" w:hAnsi="Verdana" w:cs="Times New Roman"/>
          <w:sz w:val="18"/>
          <w:szCs w:val="18"/>
        </w:rPr>
      </w:pPr>
      <w:r w:rsidRPr="004C1972">
        <w:rPr>
          <w:rFonts w:ascii="Verdana" w:hAnsi="Verdana" w:cs="Times New Roman"/>
          <w:sz w:val="18"/>
          <w:szCs w:val="18"/>
        </w:rPr>
        <w:t xml:space="preserve">Przez termin wykonania całości przedmiotu zamówienia (umowy) </w:t>
      </w:r>
      <w:r w:rsidR="00762023" w:rsidRPr="004C1972">
        <w:rPr>
          <w:rFonts w:ascii="Verdana" w:hAnsi="Verdana" w:cs="Times New Roman"/>
          <w:sz w:val="18"/>
          <w:szCs w:val="18"/>
        </w:rPr>
        <w:t>uznaje się datę podpisania bezusterkowego protokołu odbioru końcowego</w:t>
      </w:r>
      <w:r w:rsidRPr="004C1972">
        <w:rPr>
          <w:rFonts w:ascii="Verdana" w:hAnsi="Verdana" w:cs="Times New Roman"/>
          <w:sz w:val="18"/>
          <w:szCs w:val="18"/>
        </w:rPr>
        <w:t xml:space="preserve"> - po spełnieniu warunków określonych w § 9 umowy.</w:t>
      </w:r>
    </w:p>
    <w:p w14:paraId="6A30CCA1" w14:textId="77777777" w:rsidR="00894E43" w:rsidRPr="004C1972" w:rsidRDefault="00894E43" w:rsidP="00CF5098">
      <w:pPr>
        <w:pStyle w:val="Tekstpodstawowy"/>
        <w:spacing w:after="0" w:line="276" w:lineRule="auto"/>
        <w:ind w:left="284" w:hanging="284"/>
        <w:jc w:val="center"/>
        <w:rPr>
          <w:rFonts w:ascii="Verdana" w:hAnsi="Verdana"/>
          <w:sz w:val="18"/>
          <w:szCs w:val="18"/>
        </w:rPr>
      </w:pPr>
    </w:p>
    <w:p w14:paraId="5737D32C" w14:textId="77777777" w:rsidR="00B2492E" w:rsidRPr="004C1972" w:rsidRDefault="00CB345F" w:rsidP="00CF5098">
      <w:pPr>
        <w:pStyle w:val="Tekstpodstawowy"/>
        <w:spacing w:after="0" w:line="276" w:lineRule="auto"/>
        <w:ind w:left="284" w:hanging="284"/>
        <w:jc w:val="center"/>
        <w:rPr>
          <w:rFonts w:ascii="Verdana" w:hAnsi="Verdana"/>
          <w:sz w:val="18"/>
          <w:szCs w:val="18"/>
        </w:rPr>
      </w:pPr>
      <w:r w:rsidRPr="004C1972">
        <w:rPr>
          <w:rFonts w:ascii="Verdana" w:hAnsi="Verdana"/>
          <w:sz w:val="18"/>
          <w:szCs w:val="18"/>
        </w:rPr>
        <w:t>§ 2</w:t>
      </w:r>
    </w:p>
    <w:p w14:paraId="13AD262A" w14:textId="77777777" w:rsidR="00B2492E" w:rsidRPr="004C1972" w:rsidRDefault="00CB345F" w:rsidP="00752BEB">
      <w:pPr>
        <w:pStyle w:val="Nagwek1"/>
        <w:spacing w:line="276" w:lineRule="auto"/>
        <w:jc w:val="center"/>
        <w:rPr>
          <w:rFonts w:ascii="Verdana" w:hAnsi="Verdana"/>
          <w:b w:val="0"/>
          <w:i w:val="0"/>
          <w:sz w:val="18"/>
          <w:szCs w:val="18"/>
          <w:u w:val="none"/>
        </w:rPr>
      </w:pPr>
      <w:r w:rsidRPr="004C1972">
        <w:rPr>
          <w:rFonts w:ascii="Verdana" w:hAnsi="Verdana"/>
          <w:b w:val="0"/>
          <w:i w:val="0"/>
          <w:sz w:val="18"/>
          <w:szCs w:val="18"/>
          <w:u w:val="none"/>
        </w:rPr>
        <w:t>Obowiązki Stron</w:t>
      </w:r>
    </w:p>
    <w:p w14:paraId="749DD14D" w14:textId="77777777" w:rsidR="00B2492E" w:rsidRPr="004C1972" w:rsidRDefault="00CB345F" w:rsidP="00752BEB">
      <w:pPr>
        <w:numPr>
          <w:ilvl w:val="0"/>
          <w:numId w:val="8"/>
        </w:numPr>
        <w:tabs>
          <w:tab w:val="clear" w:pos="720"/>
          <w:tab w:val="left" w:pos="284"/>
          <w:tab w:val="left" w:pos="1003"/>
        </w:tabs>
        <w:spacing w:line="360" w:lineRule="auto"/>
        <w:ind w:left="284" w:hanging="284"/>
        <w:jc w:val="both"/>
        <w:rPr>
          <w:rFonts w:ascii="Verdana" w:hAnsi="Verdana"/>
          <w:sz w:val="18"/>
          <w:szCs w:val="18"/>
        </w:rPr>
      </w:pPr>
      <w:r w:rsidRPr="004C1972">
        <w:rPr>
          <w:rFonts w:ascii="Verdana" w:hAnsi="Verdana"/>
          <w:sz w:val="18"/>
          <w:szCs w:val="18"/>
        </w:rPr>
        <w:t>Zamawiający, zobowiązuje się do:</w:t>
      </w:r>
    </w:p>
    <w:p w14:paraId="65737214" w14:textId="52D66C1E"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 xml:space="preserve">przekazania Wykonawcy dokumentacji </w:t>
      </w:r>
      <w:r w:rsidR="001C4D53" w:rsidRPr="004C1972">
        <w:rPr>
          <w:rFonts w:ascii="Verdana" w:hAnsi="Verdana"/>
          <w:sz w:val="18"/>
          <w:szCs w:val="18"/>
        </w:rPr>
        <w:t xml:space="preserve">zamówienia </w:t>
      </w:r>
      <w:r w:rsidRPr="004C1972">
        <w:rPr>
          <w:rFonts w:ascii="Verdana" w:hAnsi="Verdana"/>
          <w:sz w:val="18"/>
          <w:szCs w:val="18"/>
        </w:rPr>
        <w:t xml:space="preserve">niezbędnej do realizacji przedmiotu zamówienia, </w:t>
      </w:r>
    </w:p>
    <w:p w14:paraId="18EC53E4" w14:textId="4D3A0758" w:rsidR="00B2492E" w:rsidRPr="004C1972" w:rsidRDefault="00021CBD">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 xml:space="preserve">protokolarnego przekazania Wykonawcy terenu </w:t>
      </w:r>
      <w:r w:rsidR="00D149CB" w:rsidRPr="004C1972">
        <w:rPr>
          <w:rFonts w:ascii="Verdana" w:hAnsi="Verdana"/>
          <w:sz w:val="18"/>
          <w:szCs w:val="18"/>
        </w:rPr>
        <w:t>robót</w:t>
      </w:r>
      <w:r w:rsidRPr="004C1972">
        <w:rPr>
          <w:rFonts w:ascii="Verdana" w:hAnsi="Verdana"/>
          <w:sz w:val="18"/>
          <w:szCs w:val="18"/>
        </w:rPr>
        <w:t>, w terminie trzech dni roboczych od dnia zawarcia umowy,</w:t>
      </w:r>
    </w:p>
    <w:p w14:paraId="3D5B1783" w14:textId="77777777"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odbioru ukończonego przedmiotu zamówienia, o ile został wykonany zgodnie z umową oraz przepisami powszechnie obowiązującymi, a Wykonawca przekazał Zamawiającemu co 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14:paraId="6AA1D394" w14:textId="77777777" w:rsidR="00B2492E" w:rsidRPr="004C1972" w:rsidRDefault="00CB345F">
      <w:pPr>
        <w:pStyle w:val="Tekstpodstawowywcity"/>
        <w:numPr>
          <w:ilvl w:val="0"/>
          <w:numId w:val="1"/>
        </w:numPr>
        <w:tabs>
          <w:tab w:val="left" w:pos="567"/>
        </w:tabs>
        <w:spacing w:line="360" w:lineRule="auto"/>
        <w:ind w:left="567"/>
        <w:rPr>
          <w:rFonts w:ascii="Verdana" w:hAnsi="Verdana"/>
          <w:sz w:val="18"/>
          <w:szCs w:val="18"/>
        </w:rPr>
      </w:pPr>
      <w:r w:rsidRPr="004C1972">
        <w:rPr>
          <w:rFonts w:ascii="Verdana" w:hAnsi="Verdana"/>
          <w:sz w:val="18"/>
          <w:szCs w:val="18"/>
        </w:rPr>
        <w:t>zapłaty ustalonego wynagrodzenia.</w:t>
      </w:r>
    </w:p>
    <w:p w14:paraId="5D3ED08C" w14:textId="77777777" w:rsidR="00B2492E" w:rsidRPr="004C1972" w:rsidRDefault="00CB345F">
      <w:pPr>
        <w:pStyle w:val="Tekstpodstawowy"/>
        <w:numPr>
          <w:ilvl w:val="0"/>
          <w:numId w:val="8"/>
        </w:numPr>
        <w:tabs>
          <w:tab w:val="clear" w:pos="720"/>
          <w:tab w:val="left" w:pos="284"/>
        </w:tabs>
        <w:spacing w:after="0" w:line="360" w:lineRule="auto"/>
        <w:ind w:left="284" w:hanging="284"/>
        <w:jc w:val="both"/>
        <w:rPr>
          <w:rFonts w:ascii="Verdana" w:hAnsi="Verdana"/>
          <w:sz w:val="18"/>
          <w:szCs w:val="18"/>
        </w:rPr>
      </w:pPr>
      <w:r w:rsidRPr="004C1972">
        <w:rPr>
          <w:rFonts w:ascii="Verdana" w:hAnsi="Verdana"/>
          <w:sz w:val="18"/>
          <w:szCs w:val="18"/>
        </w:rPr>
        <w:t>W</w:t>
      </w:r>
      <w:r w:rsidRPr="004C1972">
        <w:rPr>
          <w:rFonts w:ascii="Verdana" w:hAnsi="Verdana"/>
          <w:bCs/>
          <w:sz w:val="18"/>
          <w:szCs w:val="18"/>
        </w:rPr>
        <w:t>ykonawca,</w:t>
      </w:r>
      <w:r w:rsidR="00BA300D" w:rsidRPr="004C1972">
        <w:rPr>
          <w:rFonts w:ascii="Verdana" w:hAnsi="Verdana"/>
          <w:bCs/>
          <w:sz w:val="18"/>
          <w:szCs w:val="18"/>
        </w:rPr>
        <w:t xml:space="preserve"> </w:t>
      </w:r>
      <w:r w:rsidRPr="004C1972">
        <w:rPr>
          <w:rFonts w:ascii="Verdana" w:hAnsi="Verdana"/>
          <w:sz w:val="18"/>
          <w:szCs w:val="18"/>
        </w:rPr>
        <w:t>oprócz obowiązków wynikających z § 1 umowy, zapewniając wykonanie przedmiotu zamówienia, zobowiązuje się do:</w:t>
      </w:r>
    </w:p>
    <w:p w14:paraId="4DD36765" w14:textId="479CEA4F"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objęcia kierownictwa robót przez Kierownik</w:t>
      </w:r>
      <w:r w:rsidR="001D4CAD" w:rsidRPr="004C1972">
        <w:rPr>
          <w:rFonts w:ascii="Verdana" w:hAnsi="Verdana"/>
          <w:sz w:val="18"/>
          <w:szCs w:val="18"/>
        </w:rPr>
        <w:t>a</w:t>
      </w:r>
      <w:r w:rsidR="00BA300D" w:rsidRPr="004C1972">
        <w:rPr>
          <w:rFonts w:ascii="Verdana" w:hAnsi="Verdana"/>
          <w:sz w:val="18"/>
          <w:szCs w:val="18"/>
        </w:rPr>
        <w:t xml:space="preserve"> </w:t>
      </w:r>
      <w:r w:rsidR="00045389" w:rsidRPr="004C1972">
        <w:rPr>
          <w:rFonts w:ascii="Verdana" w:hAnsi="Verdana"/>
          <w:sz w:val="18"/>
          <w:szCs w:val="18"/>
        </w:rPr>
        <w:t xml:space="preserve">robót </w:t>
      </w:r>
      <w:r w:rsidRPr="004C1972">
        <w:rPr>
          <w:rFonts w:ascii="Verdana" w:hAnsi="Verdana"/>
          <w:sz w:val="18"/>
          <w:szCs w:val="18"/>
        </w:rPr>
        <w:t>posiadając</w:t>
      </w:r>
      <w:r w:rsidR="00045389" w:rsidRPr="004C1972">
        <w:rPr>
          <w:rFonts w:ascii="Verdana" w:hAnsi="Verdana"/>
          <w:sz w:val="18"/>
          <w:szCs w:val="18"/>
        </w:rPr>
        <w:t>ego</w:t>
      </w:r>
      <w:r w:rsidRPr="004C1972">
        <w:rPr>
          <w:rFonts w:ascii="Verdana" w:hAnsi="Verdana"/>
          <w:sz w:val="18"/>
          <w:szCs w:val="18"/>
        </w:rPr>
        <w:t xml:space="preserve"> stosowne uprawnienia do prowadzenia robót objętych zamówieniem,</w:t>
      </w:r>
    </w:p>
    <w:p w14:paraId="249AA87C" w14:textId="508FB6B5"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wykonania przedmiotu umowy zgodnie z dokumentacją </w:t>
      </w:r>
      <w:r w:rsidR="001C4D53" w:rsidRPr="004C1972">
        <w:rPr>
          <w:rFonts w:ascii="Verdana" w:hAnsi="Verdana"/>
          <w:sz w:val="18"/>
          <w:szCs w:val="18"/>
        </w:rPr>
        <w:t>zamówienia</w:t>
      </w:r>
      <w:r w:rsidRPr="004C1972">
        <w:rPr>
          <w:rFonts w:ascii="Verdana" w:hAnsi="Verdana"/>
          <w:sz w:val="18"/>
          <w:szCs w:val="18"/>
        </w:rPr>
        <w:t>, zasadami wiedzy technicznej, obowiązującymi przepisami i normami technicznymi, standardami, zasadami sztuki budowlanej, etyką zawodową, postanowieniami umowy oraz przekazania przedmiotu umowy Zamawiającemu,</w:t>
      </w:r>
    </w:p>
    <w:p w14:paraId="5C3E5265" w14:textId="21C71B90"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przeprowadzenia robót rozbiórkowych i budowlanych zgodnie z wymogami rozporządzenia Ministra Infrastruktury z dnia 6 lutego 2003 r. w sprawie bezpieczeństwa i higieny pracy podczas wykonywania robót budowlanych (</w:t>
      </w:r>
      <w:proofErr w:type="spellStart"/>
      <w:r w:rsidRPr="004C1972">
        <w:rPr>
          <w:rFonts w:ascii="Verdana" w:hAnsi="Verdana"/>
          <w:sz w:val="18"/>
          <w:szCs w:val="18"/>
        </w:rPr>
        <w:t>Dz.U</w:t>
      </w:r>
      <w:proofErr w:type="spellEnd"/>
      <w:r w:rsidRPr="004C1972">
        <w:rPr>
          <w:rFonts w:ascii="Verdana" w:hAnsi="Verdana"/>
          <w:sz w:val="18"/>
          <w:szCs w:val="18"/>
        </w:rPr>
        <w:t>. z 2003 r.,</w:t>
      </w:r>
      <w:r w:rsidR="00045389" w:rsidRPr="004C1972">
        <w:rPr>
          <w:rFonts w:ascii="Verdana" w:hAnsi="Verdana"/>
          <w:sz w:val="18"/>
          <w:szCs w:val="18"/>
        </w:rPr>
        <w:t xml:space="preserve"> </w:t>
      </w:r>
      <w:r w:rsidRPr="004C1972">
        <w:rPr>
          <w:rFonts w:ascii="Verdana" w:hAnsi="Verdana"/>
          <w:sz w:val="18"/>
          <w:szCs w:val="18"/>
        </w:rPr>
        <w:t>Nr 47, poz. 401),</w:t>
      </w:r>
    </w:p>
    <w:p w14:paraId="5DEBD31E" w14:textId="76910579"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stosowania podczas robót objętych umową wyłącznie wyrobów dopuszczonych </w:t>
      </w:r>
      <w:r w:rsidR="004F6FBD" w:rsidRPr="004C1972">
        <w:rPr>
          <w:rFonts w:ascii="Verdana" w:hAnsi="Verdana"/>
          <w:sz w:val="18"/>
          <w:szCs w:val="18"/>
        </w:rPr>
        <w:br/>
      </w:r>
      <w:r w:rsidRPr="004C1972">
        <w:rPr>
          <w:rFonts w:ascii="Verdana" w:hAnsi="Verdana"/>
          <w:sz w:val="18"/>
          <w:szCs w:val="18"/>
        </w:rPr>
        <w:t>do</w:t>
      </w:r>
      <w:r w:rsidR="004F6FBD" w:rsidRPr="004C1972">
        <w:rPr>
          <w:rFonts w:ascii="Verdana" w:hAnsi="Verdana"/>
          <w:sz w:val="18"/>
          <w:szCs w:val="18"/>
        </w:rPr>
        <w:t xml:space="preserve"> </w:t>
      </w:r>
      <w:r w:rsidRPr="004C1972">
        <w:rPr>
          <w:rFonts w:ascii="Verdana" w:hAnsi="Verdana"/>
          <w:sz w:val="18"/>
          <w:szCs w:val="18"/>
        </w:rPr>
        <w:t>obrotu i stosowania w budownictwie zgodnie z ustawą  z dnia  7 lipca 1994 r.  Prawo budowlane (</w:t>
      </w:r>
      <w:proofErr w:type="spellStart"/>
      <w:r w:rsidRPr="004C1972">
        <w:rPr>
          <w:rFonts w:ascii="Verdana" w:hAnsi="Verdana"/>
          <w:sz w:val="18"/>
          <w:szCs w:val="18"/>
        </w:rPr>
        <w:t>Dz.U</w:t>
      </w:r>
      <w:proofErr w:type="spellEnd"/>
      <w:r w:rsidRPr="004C1972">
        <w:rPr>
          <w:rFonts w:ascii="Verdana" w:hAnsi="Verdana"/>
          <w:sz w:val="18"/>
          <w:szCs w:val="18"/>
        </w:rPr>
        <w:t>. z 20</w:t>
      </w:r>
      <w:r w:rsidR="00EB57D8" w:rsidRPr="004C1972">
        <w:rPr>
          <w:rFonts w:ascii="Verdana" w:hAnsi="Verdana"/>
          <w:sz w:val="18"/>
          <w:szCs w:val="18"/>
        </w:rPr>
        <w:t>20</w:t>
      </w:r>
      <w:r w:rsidRPr="004C1972">
        <w:rPr>
          <w:rFonts w:ascii="Verdana" w:hAnsi="Verdana"/>
          <w:sz w:val="18"/>
          <w:szCs w:val="18"/>
        </w:rPr>
        <w:t xml:space="preserve"> r. poz. 1</w:t>
      </w:r>
      <w:r w:rsidR="00EB57D8" w:rsidRPr="004C1972">
        <w:rPr>
          <w:rFonts w:ascii="Verdana" w:hAnsi="Verdana"/>
          <w:sz w:val="18"/>
          <w:szCs w:val="18"/>
        </w:rPr>
        <w:t>333</w:t>
      </w:r>
      <w:r w:rsidRPr="004C1972">
        <w:rPr>
          <w:rFonts w:ascii="Verdana" w:hAnsi="Verdana"/>
          <w:sz w:val="18"/>
          <w:szCs w:val="18"/>
        </w:rPr>
        <w:t>) i ustawą z dnia 16 kwietnia 2004 r. o wyrobach budowlanych (</w:t>
      </w:r>
      <w:proofErr w:type="spellStart"/>
      <w:r w:rsidRPr="004C1972">
        <w:rPr>
          <w:rFonts w:ascii="Verdana" w:hAnsi="Verdana"/>
          <w:sz w:val="18"/>
          <w:szCs w:val="18"/>
        </w:rPr>
        <w:t>Dz.U</w:t>
      </w:r>
      <w:proofErr w:type="spellEnd"/>
      <w:r w:rsidRPr="004C1972">
        <w:rPr>
          <w:rFonts w:ascii="Verdana" w:hAnsi="Verdana"/>
          <w:sz w:val="18"/>
          <w:szCs w:val="18"/>
        </w:rPr>
        <w:t>. z 20</w:t>
      </w:r>
      <w:r w:rsidR="00C1201C" w:rsidRPr="004C1972">
        <w:rPr>
          <w:rFonts w:ascii="Verdana" w:hAnsi="Verdana"/>
          <w:sz w:val="18"/>
          <w:szCs w:val="18"/>
        </w:rPr>
        <w:t>21</w:t>
      </w:r>
      <w:r w:rsidRPr="004C1972">
        <w:rPr>
          <w:rFonts w:ascii="Verdana" w:hAnsi="Verdana"/>
          <w:sz w:val="18"/>
          <w:szCs w:val="18"/>
        </w:rPr>
        <w:t xml:space="preserve"> r., poz. </w:t>
      </w:r>
      <w:r w:rsidR="00C1201C" w:rsidRPr="004C1972">
        <w:rPr>
          <w:rFonts w:ascii="Verdana" w:hAnsi="Verdana"/>
          <w:sz w:val="18"/>
          <w:szCs w:val="18"/>
        </w:rPr>
        <w:t>1129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zm.), </w:t>
      </w:r>
    </w:p>
    <w:p w14:paraId="3B0F0B5A"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zabezpieczenia i oznakowania terenu robót, </w:t>
      </w:r>
    </w:p>
    <w:p w14:paraId="4B335349"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zapewnienia warunków BHP i ppoż. pracownikom i osobom trzecim,</w:t>
      </w:r>
    </w:p>
    <w:p w14:paraId="0B0EFE53"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ponoszenia pełnej odpowiedzialności za ewentualnie powstałe szkody, w tym za działania swoich pracowników i przedstawicieli, z pomocą których będzie wykonywał przedmiot umowy,</w:t>
      </w:r>
    </w:p>
    <w:p w14:paraId="593F71B8"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zabezpieczenia instalacji, urządzeń i obiektów na terenie robót i w jej bezpośrednim otoczeniu, przed ich zniszczeniem lub uszkodzeniem w trakcie wykonywania robót, </w:t>
      </w:r>
    </w:p>
    <w:p w14:paraId="71FA8931" w14:textId="77777777" w:rsidR="00B2492E" w:rsidRPr="004C1972" w:rsidRDefault="00CB345F" w:rsidP="00EB57D8">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niezwłocznego usunięcia, własnym staraniem i na koszt własny, ewentualnych szkód powstałych z jego winy lub winy osób z pomocy których korzysta Wykonawca w związku                   z realizacją przedmiot umowy, </w:t>
      </w:r>
    </w:p>
    <w:p w14:paraId="336E057A"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 składowania sprzętu, materiałów i odpadów w sposób, który nie utrudni komunikacji,                  a w przypadku kolizji i po zakończeniu robót zapewni niezwłocznie usuwanie ich własnym staraniem i we własnym zakresie,</w:t>
      </w:r>
    </w:p>
    <w:p w14:paraId="1ED4E9B9"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 pokrycia we własnym zakresie kosztów organizacji robót, a także kosztów badań                         i materiałów niezbędnych do dokonania odbioru końcowego,</w:t>
      </w:r>
    </w:p>
    <w:p w14:paraId="69170DDC"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ochrony przed uszkodzeniem i kradzieżą wykonanych przez siebie robót oraz powierzonego </w:t>
      </w:r>
      <w:r w:rsidRPr="004C1972">
        <w:rPr>
          <w:rFonts w:ascii="Verdana" w:hAnsi="Verdana"/>
          <w:sz w:val="18"/>
          <w:szCs w:val="18"/>
        </w:rPr>
        <w:lastRenderedPageBreak/>
        <w:t>mu do ich realizacji mienia, aż do momentu ich odbioru przez Zamawiającego,</w:t>
      </w:r>
    </w:p>
    <w:p w14:paraId="347B9ED8" w14:textId="77777777" w:rsidR="00B2492E" w:rsidRPr="004C1972" w:rsidRDefault="00035748">
      <w:pPr>
        <w:pStyle w:val="Tekstpodstawowywcity"/>
        <w:numPr>
          <w:ilvl w:val="0"/>
          <w:numId w:val="18"/>
        </w:numPr>
        <w:spacing w:line="360" w:lineRule="auto"/>
        <w:rPr>
          <w:rFonts w:ascii="Verdana" w:hAnsi="Verdana"/>
          <w:sz w:val="18"/>
          <w:szCs w:val="18"/>
        </w:rPr>
      </w:pPr>
      <w:r w:rsidRPr="004C1972">
        <w:rPr>
          <w:rFonts w:ascii="Verdana" w:hAnsi="Verdana"/>
          <w:sz w:val="18"/>
          <w:szCs w:val="18"/>
        </w:rPr>
        <w:t>niezwłocznego usuwania wad robót, w terminie nie dłuższym jednak niż 7 dni</w:t>
      </w:r>
      <w:r w:rsidR="007B62B9" w:rsidRPr="004C1972">
        <w:rPr>
          <w:rFonts w:ascii="Verdana" w:hAnsi="Verdana"/>
          <w:sz w:val="18"/>
          <w:szCs w:val="18"/>
        </w:rPr>
        <w:t xml:space="preserve"> </w:t>
      </w:r>
      <w:r w:rsidRPr="004C1972">
        <w:rPr>
          <w:rFonts w:ascii="Verdana" w:hAnsi="Verdana"/>
          <w:sz w:val="18"/>
          <w:szCs w:val="18"/>
        </w:rPr>
        <w:t>kalendarzowych od dnia zawiadomienia o zaistniałych wadach,</w:t>
      </w:r>
    </w:p>
    <w:p w14:paraId="058989DB" w14:textId="77777777" w:rsidR="00B2492E" w:rsidRPr="004C1972" w:rsidRDefault="00035748">
      <w:pPr>
        <w:pStyle w:val="Tekstpodstawowywcity"/>
        <w:numPr>
          <w:ilvl w:val="0"/>
          <w:numId w:val="18"/>
        </w:numPr>
        <w:spacing w:line="360" w:lineRule="auto"/>
        <w:rPr>
          <w:rFonts w:ascii="Verdana" w:hAnsi="Verdana"/>
          <w:sz w:val="18"/>
          <w:szCs w:val="18"/>
        </w:rPr>
      </w:pPr>
      <w:r w:rsidRPr="004C1972">
        <w:rPr>
          <w:rFonts w:ascii="Verdana" w:hAnsi="Verdana"/>
          <w:sz w:val="18"/>
          <w:szCs w:val="18"/>
        </w:rPr>
        <w:t>uporządkowania terenu robót, niezwłocznie po zakończeniu robót, a przed terminem końcowego odbioru robót budowlanych, o którym mowa w § 9,</w:t>
      </w:r>
    </w:p>
    <w:p w14:paraId="087A51AE" w14:textId="77777777" w:rsidR="00B2492E" w:rsidRPr="004C1972" w:rsidRDefault="00CB345F">
      <w:pPr>
        <w:pStyle w:val="Tekstpodstawowywcity"/>
        <w:numPr>
          <w:ilvl w:val="0"/>
          <w:numId w:val="18"/>
        </w:numPr>
        <w:spacing w:line="360" w:lineRule="auto"/>
        <w:rPr>
          <w:rFonts w:ascii="Verdana" w:hAnsi="Verdana"/>
          <w:sz w:val="18"/>
          <w:szCs w:val="18"/>
        </w:rPr>
      </w:pPr>
      <w:r w:rsidRPr="004C1972">
        <w:rPr>
          <w:rFonts w:ascii="Verdana" w:hAnsi="Verdana"/>
          <w:sz w:val="18"/>
          <w:szCs w:val="18"/>
        </w:rPr>
        <w:t>ponoszenia odpowiedzialności za szkody dla środowiska powstałe w wyniku nieprawidłowej realizacji przedmiotu niniejszej umowy, w szczególności przy uwzględnieniu ustawy z dnia 27 kwietnia 2001 r. Prawo ochrony środowiska (</w:t>
      </w:r>
      <w:proofErr w:type="spellStart"/>
      <w:r w:rsidRPr="004C1972">
        <w:rPr>
          <w:rFonts w:ascii="Verdana" w:hAnsi="Verdana"/>
          <w:sz w:val="18"/>
          <w:szCs w:val="18"/>
        </w:rPr>
        <w:t>Dz.U</w:t>
      </w:r>
      <w:proofErr w:type="spellEnd"/>
      <w:r w:rsidRPr="004C1972">
        <w:rPr>
          <w:rFonts w:ascii="Verdana" w:hAnsi="Verdana"/>
          <w:sz w:val="18"/>
          <w:szCs w:val="18"/>
        </w:rPr>
        <w:t>. z 20</w:t>
      </w:r>
      <w:r w:rsidR="00CF011B" w:rsidRPr="004C1972">
        <w:rPr>
          <w:rFonts w:ascii="Verdana" w:hAnsi="Verdana"/>
          <w:sz w:val="18"/>
          <w:szCs w:val="18"/>
        </w:rPr>
        <w:t>20</w:t>
      </w:r>
      <w:r w:rsidRPr="004C1972">
        <w:rPr>
          <w:rFonts w:ascii="Verdana" w:hAnsi="Verdana"/>
          <w:sz w:val="18"/>
          <w:szCs w:val="18"/>
        </w:rPr>
        <w:t xml:space="preserve"> r., poz. 1</w:t>
      </w:r>
      <w:r w:rsidR="00CF011B" w:rsidRPr="004C1972">
        <w:rPr>
          <w:rFonts w:ascii="Verdana" w:hAnsi="Verdana"/>
          <w:sz w:val="18"/>
          <w:szCs w:val="18"/>
        </w:rPr>
        <w:t>219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w:t>
      </w:r>
      <w:proofErr w:type="spellStart"/>
      <w:r w:rsidRPr="004C1972">
        <w:rPr>
          <w:rFonts w:ascii="Verdana" w:hAnsi="Verdana"/>
          <w:sz w:val="18"/>
          <w:szCs w:val="18"/>
        </w:rPr>
        <w:t>zm</w:t>
      </w:r>
      <w:proofErr w:type="spellEnd"/>
      <w:r w:rsidRPr="004C1972">
        <w:rPr>
          <w:rFonts w:ascii="Verdana" w:hAnsi="Verdana"/>
          <w:sz w:val="18"/>
          <w:szCs w:val="18"/>
        </w:rPr>
        <w:t>),</w:t>
      </w:r>
    </w:p>
    <w:p w14:paraId="579C3FC0" w14:textId="173B174B" w:rsidR="00B2492E" w:rsidRPr="004C1972" w:rsidRDefault="00CB345F" w:rsidP="00124228">
      <w:pPr>
        <w:pStyle w:val="Tekstpodstawowywcity"/>
        <w:numPr>
          <w:ilvl w:val="0"/>
          <w:numId w:val="18"/>
        </w:numPr>
        <w:spacing w:line="360" w:lineRule="auto"/>
        <w:rPr>
          <w:rFonts w:ascii="Verdana" w:hAnsi="Verdana"/>
          <w:sz w:val="18"/>
          <w:szCs w:val="18"/>
        </w:rPr>
      </w:pPr>
      <w:r w:rsidRPr="004C1972">
        <w:rPr>
          <w:rFonts w:ascii="Verdana" w:hAnsi="Verdana"/>
          <w:sz w:val="18"/>
          <w:szCs w:val="18"/>
        </w:rPr>
        <w:t xml:space="preserve"> zagospodarowanie odpadów powstałych w wyniku realizacji przedmiotu umowy, zgodnie                     z ustawą z dnia 14 grudnia 2012 r. o odpadach (</w:t>
      </w:r>
      <w:proofErr w:type="spellStart"/>
      <w:r w:rsidRPr="004C1972">
        <w:rPr>
          <w:rFonts w:ascii="Verdana" w:hAnsi="Verdana"/>
          <w:sz w:val="18"/>
          <w:szCs w:val="18"/>
        </w:rPr>
        <w:t>Dz.U</w:t>
      </w:r>
      <w:proofErr w:type="spellEnd"/>
      <w:r w:rsidRPr="004C1972">
        <w:rPr>
          <w:rFonts w:ascii="Verdana" w:hAnsi="Verdana"/>
          <w:sz w:val="18"/>
          <w:szCs w:val="18"/>
        </w:rPr>
        <w:t>. z 20</w:t>
      </w:r>
      <w:r w:rsidR="00CF011B" w:rsidRPr="004C1972">
        <w:rPr>
          <w:rFonts w:ascii="Verdana" w:hAnsi="Verdana"/>
          <w:sz w:val="18"/>
          <w:szCs w:val="18"/>
        </w:rPr>
        <w:t>2</w:t>
      </w:r>
      <w:r w:rsidR="00F212BC" w:rsidRPr="004C1972">
        <w:rPr>
          <w:rFonts w:ascii="Verdana" w:hAnsi="Verdana"/>
          <w:sz w:val="18"/>
          <w:szCs w:val="18"/>
        </w:rPr>
        <w:t>1</w:t>
      </w:r>
      <w:r w:rsidRPr="004C1972">
        <w:rPr>
          <w:rFonts w:ascii="Verdana" w:hAnsi="Verdana"/>
          <w:sz w:val="18"/>
          <w:szCs w:val="18"/>
        </w:rPr>
        <w:t xml:space="preserve"> r. poz. </w:t>
      </w:r>
      <w:r w:rsidR="00CF011B" w:rsidRPr="004C1972">
        <w:rPr>
          <w:rFonts w:ascii="Verdana" w:hAnsi="Verdana"/>
          <w:sz w:val="18"/>
          <w:szCs w:val="18"/>
        </w:rPr>
        <w:t>7</w:t>
      </w:r>
      <w:r w:rsidR="00F212BC" w:rsidRPr="004C1972">
        <w:rPr>
          <w:rFonts w:ascii="Verdana" w:hAnsi="Verdana"/>
          <w:sz w:val="18"/>
          <w:szCs w:val="18"/>
        </w:rPr>
        <w:t>79</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xml:space="preserve">. </w:t>
      </w:r>
      <w:proofErr w:type="spellStart"/>
      <w:r w:rsidRPr="004C1972">
        <w:rPr>
          <w:rFonts w:ascii="Verdana" w:hAnsi="Verdana"/>
          <w:sz w:val="18"/>
          <w:szCs w:val="18"/>
        </w:rPr>
        <w:t>zm</w:t>
      </w:r>
      <w:proofErr w:type="spellEnd"/>
      <w:r w:rsidRPr="004C1972">
        <w:rPr>
          <w:rFonts w:ascii="Verdana" w:hAnsi="Verdana"/>
          <w:sz w:val="18"/>
          <w:szCs w:val="18"/>
        </w:rPr>
        <w:t>),</w:t>
      </w:r>
    </w:p>
    <w:p w14:paraId="204683CA" w14:textId="77777777" w:rsidR="00B2492E" w:rsidRPr="004C1972" w:rsidRDefault="00CB345F" w:rsidP="00CF011B">
      <w:pPr>
        <w:pStyle w:val="Tekstpodstawowywcity"/>
        <w:numPr>
          <w:ilvl w:val="0"/>
          <w:numId w:val="18"/>
        </w:numPr>
        <w:spacing w:line="360" w:lineRule="auto"/>
        <w:rPr>
          <w:rFonts w:ascii="Verdana" w:hAnsi="Verdana"/>
          <w:sz w:val="18"/>
          <w:szCs w:val="18"/>
        </w:rPr>
      </w:pPr>
      <w:r w:rsidRPr="004C1972">
        <w:rPr>
          <w:rFonts w:ascii="Verdana" w:hAnsi="Verdana"/>
          <w:sz w:val="18"/>
          <w:szCs w:val="18"/>
        </w:rPr>
        <w:t>sporządzenia operatu kolaudacyjnego, przed przystąpieniem do zgłoszenia odbioru końcowego robót, w skład którego wchodzić będą dokumenty wskazane w § 9 ust. 6 umowy</w:t>
      </w:r>
      <w:r w:rsidR="00383D90" w:rsidRPr="004C1972">
        <w:rPr>
          <w:rFonts w:ascii="Verdana" w:hAnsi="Verdana"/>
          <w:sz w:val="18"/>
          <w:szCs w:val="18"/>
        </w:rPr>
        <w:t>.</w:t>
      </w:r>
    </w:p>
    <w:p w14:paraId="4C3AAA75" w14:textId="77777777" w:rsidR="00B2492E" w:rsidRPr="004C1972" w:rsidRDefault="00CB345F">
      <w:pPr>
        <w:numPr>
          <w:ilvl w:val="0"/>
          <w:numId w:val="8"/>
        </w:numPr>
        <w:tabs>
          <w:tab w:val="clear" w:pos="720"/>
          <w:tab w:val="left" w:pos="284"/>
          <w:tab w:val="left" w:pos="583"/>
        </w:tabs>
        <w:spacing w:line="360" w:lineRule="auto"/>
        <w:ind w:left="283" w:hanging="283"/>
        <w:jc w:val="both"/>
        <w:rPr>
          <w:rFonts w:ascii="Verdana" w:hAnsi="Verdana" w:cs="Times New Roman"/>
          <w:sz w:val="18"/>
          <w:szCs w:val="18"/>
        </w:rPr>
      </w:pPr>
      <w:r w:rsidRPr="004C1972">
        <w:rPr>
          <w:rFonts w:ascii="Verdana" w:hAnsi="Verdana" w:cs="Times New Roman"/>
          <w:sz w:val="18"/>
          <w:szCs w:val="18"/>
        </w:rPr>
        <w:t>Wykonawca oświadcza, że dysponuje odpowiednimi środkami finansowymi umożliwiającymi wykonanie przedmiotu umowy.</w:t>
      </w:r>
    </w:p>
    <w:p w14:paraId="01AA2EB0" w14:textId="77777777" w:rsidR="00B2492E" w:rsidRPr="004C1972"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sz w:val="18"/>
          <w:szCs w:val="18"/>
        </w:rPr>
      </w:pPr>
      <w:r w:rsidRPr="004C1972">
        <w:rPr>
          <w:rFonts w:ascii="Verdana" w:hAnsi="Verdana" w:cs="Times New Roman"/>
          <w:iCs/>
          <w:sz w:val="18"/>
          <w:szCs w:val="18"/>
        </w:rPr>
        <w:t>Zamawiający zastrzega sobie prawo do żądania usunięcia z terenu robót budowlanych pracownika lub przedstawiciela Wykonawcy, który przez swoje zachowanie lub jakość wykonywanej pracy, da powód do uzasadnionych skarg.</w:t>
      </w:r>
    </w:p>
    <w:p w14:paraId="78CDC3CA" w14:textId="77777777" w:rsidR="00CE5919" w:rsidRPr="004C1972" w:rsidRDefault="00CB345F">
      <w:pPr>
        <w:pStyle w:val="Default"/>
        <w:numPr>
          <w:ilvl w:val="0"/>
          <w:numId w:val="8"/>
        </w:numPr>
        <w:tabs>
          <w:tab w:val="clear" w:pos="720"/>
          <w:tab w:val="left" w:pos="-22"/>
        </w:tabs>
        <w:spacing w:line="360" w:lineRule="auto"/>
        <w:ind w:left="284" w:hanging="284"/>
        <w:jc w:val="both"/>
        <w:rPr>
          <w:rFonts w:ascii="Verdana" w:hAnsi="Verdana"/>
          <w:color w:val="auto"/>
          <w:sz w:val="18"/>
          <w:szCs w:val="18"/>
        </w:rPr>
      </w:pPr>
      <w:r w:rsidRPr="004C1972">
        <w:rPr>
          <w:rFonts w:ascii="Verdana" w:hAnsi="Verdana"/>
          <w:color w:val="auto"/>
          <w:sz w:val="18"/>
          <w:szCs w:val="18"/>
        </w:rPr>
        <w:t>*Wykonawca oświadcza, że podmiot trzeci ………………………….…. (</w:t>
      </w:r>
      <w:r w:rsidRPr="004C1972">
        <w:rPr>
          <w:rFonts w:ascii="Verdana" w:hAnsi="Verdana"/>
          <w:i/>
          <w:iCs/>
          <w:color w:val="auto"/>
          <w:sz w:val="18"/>
          <w:szCs w:val="18"/>
        </w:rPr>
        <w:t>nazwa podmiotu trzeciego</w:t>
      </w:r>
      <w:r w:rsidRPr="004C1972">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4C1972">
        <w:rPr>
          <w:rFonts w:ascii="Verdana" w:hAnsi="Verdana"/>
          <w:color w:val="auto"/>
          <w:sz w:val="16"/>
          <w:szCs w:val="16"/>
        </w:rPr>
        <w:t>(</w:t>
      </w:r>
      <w:r w:rsidRPr="004C1972">
        <w:rPr>
          <w:rFonts w:ascii="Verdana" w:hAnsi="Verdana"/>
          <w:i/>
          <w:iCs/>
          <w:color w:val="auto"/>
          <w:sz w:val="16"/>
          <w:szCs w:val="16"/>
        </w:rPr>
        <w:t>w jakim wiedza i doświadczenie podmiotu trzeciego były deklarowane do wykonania przedmiotu umowy na użytek postępowania o udzielenie zamówienia publicznego</w:t>
      </w:r>
      <w:r w:rsidRPr="004C1972">
        <w:rPr>
          <w:rFonts w:ascii="Verdana" w:hAnsi="Verdana"/>
          <w:color w:val="auto"/>
          <w:sz w:val="16"/>
          <w:szCs w:val="16"/>
        </w:rPr>
        <w:t>).</w:t>
      </w:r>
    </w:p>
    <w:p w14:paraId="08DD22E2" w14:textId="77777777" w:rsidR="00B2492E" w:rsidRPr="004C1972" w:rsidRDefault="00CB345F">
      <w:pPr>
        <w:pStyle w:val="Default"/>
        <w:numPr>
          <w:ilvl w:val="0"/>
          <w:numId w:val="8"/>
        </w:numPr>
        <w:tabs>
          <w:tab w:val="clear" w:pos="720"/>
          <w:tab w:val="left" w:pos="-22"/>
        </w:tabs>
        <w:spacing w:line="360" w:lineRule="auto"/>
        <w:ind w:left="284" w:hanging="284"/>
        <w:jc w:val="both"/>
        <w:rPr>
          <w:rFonts w:ascii="Verdana" w:hAnsi="Verdana"/>
          <w:color w:val="auto"/>
          <w:sz w:val="18"/>
          <w:szCs w:val="18"/>
        </w:rPr>
      </w:pPr>
      <w:r w:rsidRPr="004C1972">
        <w:rPr>
          <w:rFonts w:ascii="Verdana" w:hAnsi="Verdana"/>
          <w:color w:val="auto"/>
          <w:sz w:val="18"/>
          <w:szCs w:val="18"/>
        </w:rPr>
        <w:t>W przypadku zaprzestania wykonywania umowy przez ……………………………….………….…… (</w:t>
      </w:r>
      <w:r w:rsidRPr="004C1972">
        <w:rPr>
          <w:rFonts w:ascii="Verdana" w:hAnsi="Verdana"/>
          <w:i/>
          <w:iCs/>
          <w:color w:val="auto"/>
          <w:sz w:val="18"/>
          <w:szCs w:val="18"/>
        </w:rPr>
        <w:t>nazwa podmiotu trzeciego</w:t>
      </w:r>
      <w:r w:rsidRPr="004C1972">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14:paraId="268FF8EB" w14:textId="77777777" w:rsidR="00120383" w:rsidRPr="004C1972" w:rsidRDefault="00CB345F" w:rsidP="001D0528">
      <w:pPr>
        <w:pStyle w:val="Tekstpodstawowy"/>
        <w:spacing w:after="0" w:line="360" w:lineRule="auto"/>
        <w:rPr>
          <w:rFonts w:ascii="Verdana" w:hAnsi="Verdana"/>
          <w:sz w:val="18"/>
          <w:szCs w:val="18"/>
        </w:rPr>
      </w:pPr>
      <w:r w:rsidRPr="004C1972">
        <w:rPr>
          <w:rFonts w:ascii="Verdana" w:hAnsi="Verdana"/>
          <w:bCs/>
          <w:iCs/>
          <w:sz w:val="16"/>
          <w:szCs w:val="16"/>
        </w:rPr>
        <w:t xml:space="preserve">* </w:t>
      </w:r>
      <w:r w:rsidR="00CE5919" w:rsidRPr="004C1972">
        <w:rPr>
          <w:rFonts w:ascii="Verdana" w:hAnsi="Verdana"/>
          <w:b/>
          <w:bCs/>
          <w:iCs/>
          <w:sz w:val="16"/>
          <w:szCs w:val="16"/>
        </w:rPr>
        <w:t>ust. 5</w:t>
      </w:r>
      <w:r w:rsidRPr="004C1972">
        <w:rPr>
          <w:rFonts w:ascii="Verdana" w:hAnsi="Verdana"/>
          <w:b/>
          <w:bCs/>
          <w:iCs/>
          <w:sz w:val="16"/>
          <w:szCs w:val="16"/>
        </w:rPr>
        <w:t>-</w:t>
      </w:r>
      <w:r w:rsidR="00CE5919" w:rsidRPr="004C1972">
        <w:rPr>
          <w:rFonts w:ascii="Verdana" w:hAnsi="Verdana"/>
          <w:b/>
          <w:bCs/>
          <w:iCs/>
          <w:sz w:val="16"/>
          <w:szCs w:val="16"/>
        </w:rPr>
        <w:t>6</w:t>
      </w:r>
      <w:r w:rsidRPr="004C1972">
        <w:rPr>
          <w:rFonts w:ascii="Verdana" w:hAnsi="Verdana"/>
          <w:b/>
          <w:bCs/>
          <w:iCs/>
          <w:sz w:val="16"/>
          <w:szCs w:val="16"/>
        </w:rPr>
        <w:t xml:space="preserve"> dotyczy sytuacji, gdy Wykonawca</w:t>
      </w:r>
      <w:r w:rsidRPr="004C1972">
        <w:rPr>
          <w:rFonts w:ascii="Verdana" w:hAnsi="Verdana"/>
          <w:b/>
          <w:sz w:val="16"/>
          <w:szCs w:val="16"/>
        </w:rPr>
        <w:t xml:space="preserve"> składając ofertę powoływał</w:t>
      </w:r>
      <w:r w:rsidRPr="004C1972">
        <w:rPr>
          <w:rFonts w:ascii="Verdana" w:hAnsi="Verdana"/>
          <w:b/>
          <w:bCs/>
          <w:iCs/>
          <w:sz w:val="16"/>
          <w:szCs w:val="16"/>
        </w:rPr>
        <w:t xml:space="preserve"> się na zasoby podmiotów trzecich </w:t>
      </w:r>
      <w:r w:rsidRPr="004C1972">
        <w:rPr>
          <w:rFonts w:ascii="Verdana" w:hAnsi="Verdana"/>
          <w:b/>
          <w:sz w:val="16"/>
          <w:szCs w:val="16"/>
        </w:rPr>
        <w:t>celem wykazania spełniania warunków udziału w postępowaniu o udzielenie zamówienia publicznego.</w:t>
      </w:r>
    </w:p>
    <w:p w14:paraId="7C4D076A" w14:textId="77777777" w:rsidR="00B2492E" w:rsidRPr="004C1972" w:rsidRDefault="00CB345F">
      <w:pPr>
        <w:pStyle w:val="Tekstpodstawowy"/>
        <w:spacing w:after="0" w:line="360" w:lineRule="auto"/>
        <w:ind w:left="142"/>
        <w:jc w:val="center"/>
        <w:rPr>
          <w:rFonts w:ascii="Verdana" w:hAnsi="Verdana"/>
          <w:sz w:val="18"/>
          <w:szCs w:val="18"/>
        </w:rPr>
      </w:pPr>
      <w:r w:rsidRPr="004C1972">
        <w:rPr>
          <w:rFonts w:ascii="Verdana" w:hAnsi="Verdana"/>
          <w:sz w:val="18"/>
          <w:szCs w:val="18"/>
        </w:rPr>
        <w:t>§ 3*</w:t>
      </w:r>
    </w:p>
    <w:p w14:paraId="3222689E" w14:textId="77777777" w:rsidR="00B2492E" w:rsidRPr="004C1972" w:rsidRDefault="00CB345F">
      <w:pPr>
        <w:pStyle w:val="Tekstpodstawowy"/>
        <w:spacing w:after="0" w:line="360" w:lineRule="auto"/>
        <w:ind w:left="142"/>
        <w:jc w:val="center"/>
        <w:rPr>
          <w:rFonts w:ascii="Verdana" w:hAnsi="Verdana"/>
          <w:sz w:val="18"/>
          <w:szCs w:val="18"/>
        </w:rPr>
      </w:pPr>
      <w:r w:rsidRPr="004C1972">
        <w:rPr>
          <w:rFonts w:ascii="Verdana" w:hAnsi="Verdana"/>
          <w:sz w:val="18"/>
          <w:szCs w:val="18"/>
        </w:rPr>
        <w:t>Podwykonawstwo</w:t>
      </w:r>
    </w:p>
    <w:p w14:paraId="6D1439A8"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14:paraId="3BF4CE14" w14:textId="77777777" w:rsidR="00B2492E" w:rsidRPr="004C1972" w:rsidRDefault="00CB345F">
      <w:pPr>
        <w:pStyle w:val="Akapitzlist"/>
        <w:widowControl w:val="0"/>
        <w:numPr>
          <w:ilvl w:val="0"/>
          <w:numId w:val="19"/>
        </w:numPr>
        <w:tabs>
          <w:tab w:val="left" w:pos="284"/>
        </w:tabs>
        <w:spacing w:after="0" w:line="360" w:lineRule="auto"/>
        <w:ind w:left="284" w:hanging="284"/>
        <w:jc w:val="both"/>
        <w:rPr>
          <w:rFonts w:ascii="Verdana" w:hAnsi="Verdana"/>
          <w:sz w:val="18"/>
          <w:szCs w:val="18"/>
          <w:lang w:eastAsia="pl-PL"/>
        </w:rPr>
      </w:pPr>
      <w:r w:rsidRPr="004C1972">
        <w:rPr>
          <w:rFonts w:ascii="Verdana" w:hAnsi="Verdana"/>
          <w:sz w:val="18"/>
          <w:szCs w:val="18"/>
          <w:lang w:eastAsia="pl-PL"/>
        </w:rPr>
        <w:t xml:space="preserve">Jeżeli zmiana albo rezygnacja z podwykonawcy dotyczy podmiotu, na którego zasoby Wykonawca powoływał się na zasadach </w:t>
      </w:r>
      <w:r w:rsidR="00CE5919" w:rsidRPr="004C1972">
        <w:rPr>
          <w:rFonts w:ascii="Verdana" w:hAnsi="Verdana"/>
          <w:sz w:val="18"/>
          <w:szCs w:val="18"/>
          <w:lang w:eastAsia="pl-PL"/>
        </w:rPr>
        <w:t>określonych w art. 118</w:t>
      </w:r>
      <w:r w:rsidRPr="004C1972">
        <w:rPr>
          <w:rFonts w:ascii="Verdana" w:hAnsi="Verdana"/>
          <w:sz w:val="18"/>
          <w:szCs w:val="18"/>
          <w:lang w:eastAsia="pl-PL"/>
        </w:rPr>
        <w:t xml:space="preserve">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3992AC68" w14:textId="72CB275B" w:rsidR="00B2492E" w:rsidRPr="004C1972" w:rsidRDefault="00CB345F">
      <w:pPr>
        <w:pStyle w:val="Teksttreci0"/>
        <w:numPr>
          <w:ilvl w:val="0"/>
          <w:numId w:val="19"/>
        </w:numPr>
        <w:shd w:val="clear" w:color="auto" w:fill="auto"/>
        <w:tabs>
          <w:tab w:val="left" w:pos="2415"/>
        </w:tabs>
        <w:spacing w:before="0" w:after="0" w:line="360" w:lineRule="auto"/>
        <w:ind w:left="284" w:right="20" w:hanging="284"/>
        <w:jc w:val="both"/>
        <w:rPr>
          <w:rFonts w:ascii="Verdana" w:hAnsi="Verdana"/>
          <w:sz w:val="18"/>
          <w:szCs w:val="18"/>
        </w:rPr>
      </w:pPr>
      <w:r w:rsidRPr="004C1972">
        <w:rPr>
          <w:rFonts w:ascii="Verdana" w:hAnsi="Verdana"/>
          <w:sz w:val="18"/>
          <w:szCs w:val="18"/>
        </w:rPr>
        <w:t>Jeżeli powierzenie podwykonawcy wykonania części zamówienia nastąpi w trakcie jego realizacji, Zamawiając</w:t>
      </w:r>
      <w:r w:rsidR="00145BD0" w:rsidRPr="004C1972">
        <w:rPr>
          <w:rFonts w:ascii="Verdana" w:hAnsi="Verdana"/>
          <w:sz w:val="18"/>
          <w:szCs w:val="18"/>
        </w:rPr>
        <w:t xml:space="preserve">y może żądać </w:t>
      </w:r>
      <w:r w:rsidRPr="004C1972">
        <w:rPr>
          <w:rFonts w:ascii="Verdana" w:hAnsi="Verdana"/>
          <w:sz w:val="18"/>
          <w:szCs w:val="18"/>
        </w:rPr>
        <w:t>przedstawi</w:t>
      </w:r>
      <w:r w:rsidR="00145BD0" w:rsidRPr="004C1972">
        <w:rPr>
          <w:rFonts w:ascii="Verdana" w:hAnsi="Verdana"/>
          <w:sz w:val="18"/>
          <w:szCs w:val="18"/>
        </w:rPr>
        <w:t>enia</w:t>
      </w:r>
      <w:r w:rsidRPr="004C1972">
        <w:rPr>
          <w:rFonts w:ascii="Verdana" w:hAnsi="Verdana"/>
          <w:sz w:val="18"/>
          <w:szCs w:val="18"/>
        </w:rPr>
        <w:t xml:space="preserve"> oświadczen</w:t>
      </w:r>
      <w:r w:rsidR="00145BD0" w:rsidRPr="004C1972">
        <w:rPr>
          <w:rFonts w:ascii="Verdana" w:hAnsi="Verdana"/>
          <w:sz w:val="18"/>
          <w:szCs w:val="18"/>
        </w:rPr>
        <w:t>ia</w:t>
      </w:r>
      <w:r w:rsidRPr="004C1972">
        <w:rPr>
          <w:rFonts w:ascii="Verdana" w:hAnsi="Verdana"/>
          <w:sz w:val="18"/>
          <w:szCs w:val="18"/>
        </w:rPr>
        <w:t xml:space="preserve">, o którym mowa w art. </w:t>
      </w:r>
      <w:r w:rsidR="00A96D37" w:rsidRPr="004C1972">
        <w:rPr>
          <w:rFonts w:ascii="Verdana" w:hAnsi="Verdana"/>
          <w:sz w:val="18"/>
          <w:szCs w:val="18"/>
        </w:rPr>
        <w:t>125</w:t>
      </w:r>
      <w:r w:rsidRPr="004C1972">
        <w:rPr>
          <w:rFonts w:ascii="Verdana" w:hAnsi="Verdana"/>
          <w:sz w:val="18"/>
          <w:szCs w:val="18"/>
        </w:rPr>
        <w:t xml:space="preserve"> ust. 1</w:t>
      </w:r>
      <w:r w:rsidR="00BF539A" w:rsidRPr="004C1972">
        <w:rPr>
          <w:rFonts w:ascii="Verdana" w:hAnsi="Verdana"/>
          <w:sz w:val="18"/>
          <w:szCs w:val="18"/>
        </w:rPr>
        <w:t xml:space="preserve"> </w:t>
      </w:r>
      <w:r w:rsidR="00A96D37" w:rsidRPr="004C1972">
        <w:rPr>
          <w:rFonts w:ascii="Verdana" w:hAnsi="Verdana"/>
          <w:sz w:val="18"/>
          <w:szCs w:val="18"/>
        </w:rPr>
        <w:t>Pzp</w:t>
      </w:r>
      <w:r w:rsidRPr="004C1972">
        <w:rPr>
          <w:rFonts w:ascii="Verdana" w:hAnsi="Verdana"/>
          <w:sz w:val="18"/>
          <w:szCs w:val="18"/>
        </w:rPr>
        <w:t xml:space="preserve">, lub </w:t>
      </w:r>
      <w:r w:rsidR="00CB340B" w:rsidRPr="004C1972">
        <w:rPr>
          <w:rFonts w:ascii="Verdana" w:hAnsi="Verdana"/>
          <w:sz w:val="18"/>
          <w:szCs w:val="18"/>
        </w:rPr>
        <w:t>podmiotow</w:t>
      </w:r>
      <w:r w:rsidR="00145BD0" w:rsidRPr="004C1972">
        <w:rPr>
          <w:rFonts w:ascii="Verdana" w:hAnsi="Verdana"/>
          <w:sz w:val="18"/>
          <w:szCs w:val="18"/>
        </w:rPr>
        <w:t>ych środków</w:t>
      </w:r>
      <w:r w:rsidR="00CB340B" w:rsidRPr="004C1972">
        <w:rPr>
          <w:rFonts w:ascii="Verdana" w:hAnsi="Verdana"/>
          <w:sz w:val="18"/>
          <w:szCs w:val="18"/>
        </w:rPr>
        <w:t xml:space="preserve"> dowodow</w:t>
      </w:r>
      <w:r w:rsidR="00145BD0" w:rsidRPr="004C1972">
        <w:rPr>
          <w:rFonts w:ascii="Verdana" w:hAnsi="Verdana"/>
          <w:sz w:val="18"/>
          <w:szCs w:val="18"/>
        </w:rPr>
        <w:t>ych</w:t>
      </w:r>
      <w:r w:rsidR="00CB340B" w:rsidRPr="004C1972">
        <w:rPr>
          <w:rFonts w:ascii="Verdana" w:hAnsi="Verdana"/>
          <w:sz w:val="18"/>
          <w:szCs w:val="18"/>
        </w:rPr>
        <w:t xml:space="preserve"> dotyczące tego podwykonawcy.</w:t>
      </w:r>
      <w:r w:rsidRPr="004C1972">
        <w:rPr>
          <w:rFonts w:ascii="Verdana" w:hAnsi="Verdana"/>
          <w:sz w:val="18"/>
          <w:szCs w:val="18"/>
        </w:rPr>
        <w:t xml:space="preserve">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14:paraId="4AECF523"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14:paraId="7F851401"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podwykona</w:t>
      </w:r>
      <w:r w:rsidR="00D04B20" w:rsidRPr="004C1972">
        <w:rPr>
          <w:rFonts w:ascii="Verdana" w:hAnsi="Verdana"/>
          <w:sz w:val="18"/>
          <w:szCs w:val="18"/>
        </w:rPr>
        <w:t>w</w:t>
      </w:r>
      <w:r w:rsidRPr="004C1972">
        <w:rPr>
          <w:rFonts w:ascii="Verdana" w:hAnsi="Verdana"/>
          <w:sz w:val="18"/>
          <w:szCs w:val="18"/>
        </w:rPr>
        <w:t>stwo.</w:t>
      </w:r>
    </w:p>
    <w:p w14:paraId="2F5D77D4"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14:paraId="2FCAD775"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14:paraId="13B87C5F" w14:textId="77777777" w:rsidR="00B2492E" w:rsidRPr="004C1972" w:rsidRDefault="00CB345F">
      <w:pPr>
        <w:pStyle w:val="Tekstpodstawowy"/>
        <w:numPr>
          <w:ilvl w:val="0"/>
          <w:numId w:val="19"/>
        </w:numPr>
        <w:spacing w:after="0" w:line="360" w:lineRule="auto"/>
        <w:ind w:left="284" w:hanging="284"/>
        <w:jc w:val="both"/>
        <w:rPr>
          <w:rFonts w:ascii="Verdana" w:hAnsi="Verdana"/>
          <w:sz w:val="18"/>
          <w:szCs w:val="18"/>
        </w:rPr>
      </w:pPr>
      <w:r w:rsidRPr="004C1972">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14:paraId="27880C53" w14:textId="4AB21A27" w:rsidR="00B2492E" w:rsidRPr="004C1972" w:rsidRDefault="00CB345F" w:rsidP="00E55256">
      <w:pPr>
        <w:pStyle w:val="Tekstpodstawowy"/>
        <w:numPr>
          <w:ilvl w:val="0"/>
          <w:numId w:val="19"/>
        </w:numPr>
        <w:spacing w:after="0" w:line="360" w:lineRule="auto"/>
        <w:ind w:left="284" w:hanging="426"/>
        <w:jc w:val="both"/>
        <w:rPr>
          <w:rFonts w:ascii="Verdana" w:hAnsi="Verdana"/>
          <w:sz w:val="18"/>
          <w:szCs w:val="18"/>
        </w:rPr>
      </w:pPr>
      <w:r w:rsidRPr="004C1972">
        <w:rPr>
          <w:rFonts w:ascii="Verdana" w:hAnsi="Verdana"/>
          <w:sz w:val="18"/>
          <w:szCs w:val="18"/>
        </w:rPr>
        <w:t>Zamawiający, w w</w:t>
      </w:r>
      <w:r w:rsidR="00D04B20" w:rsidRPr="004C1972">
        <w:rPr>
          <w:rFonts w:ascii="Verdana" w:hAnsi="Verdana"/>
          <w:sz w:val="18"/>
          <w:szCs w:val="18"/>
        </w:rPr>
        <w:t>arunkach określonych w art. 465</w:t>
      </w:r>
      <w:r w:rsidRPr="004C1972">
        <w:rPr>
          <w:rFonts w:ascii="Verdana" w:hAnsi="Verdana"/>
          <w:sz w:val="18"/>
          <w:szCs w:val="18"/>
        </w:rPr>
        <w:t xml:space="preserve">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55256" w:rsidRPr="004C1972">
        <w:rPr>
          <w:rFonts w:ascii="Verdana" w:hAnsi="Verdana"/>
          <w:sz w:val="18"/>
          <w:szCs w:val="18"/>
        </w:rPr>
        <w:br/>
      </w:r>
      <w:r w:rsidRPr="004C1972">
        <w:rPr>
          <w:rFonts w:ascii="Verdana" w:hAnsi="Verdana"/>
          <w:sz w:val="18"/>
          <w:szCs w:val="18"/>
        </w:rPr>
        <w:t>o podwykonawstwo, której przedmiotem są dostawy lub usługi, w przypadku uchylania się od obowiązku zapłaty odpowiednio przez Wykonawcę, podwykonawcę lub dalszego podwykonawcę zamówienia na roboty budowlane.</w:t>
      </w:r>
    </w:p>
    <w:p w14:paraId="294D8E64" w14:textId="2DA21BD7" w:rsidR="00B2492E" w:rsidRPr="004C1972" w:rsidRDefault="00CB345F" w:rsidP="00E55256">
      <w:pPr>
        <w:pStyle w:val="Tekstpodstawowy"/>
        <w:numPr>
          <w:ilvl w:val="0"/>
          <w:numId w:val="19"/>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w:t>
      </w:r>
      <w:r w:rsidR="00E55256" w:rsidRPr="004C1972">
        <w:rPr>
          <w:rFonts w:ascii="Verdana" w:hAnsi="Verdana"/>
          <w:sz w:val="18"/>
          <w:szCs w:val="18"/>
        </w:rPr>
        <w:br/>
      </w:r>
      <w:r w:rsidRPr="004C1972">
        <w:rPr>
          <w:rFonts w:ascii="Verdana" w:hAnsi="Verdana"/>
          <w:sz w:val="18"/>
          <w:szCs w:val="18"/>
        </w:rPr>
        <w:t>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14:paraId="1F5C5BAF" w14:textId="77777777" w:rsidR="009F6D97" w:rsidRPr="004C1972" w:rsidRDefault="009F6D97" w:rsidP="00E55256">
      <w:pPr>
        <w:pStyle w:val="Tekstpodstawowy"/>
        <w:numPr>
          <w:ilvl w:val="0"/>
          <w:numId w:val="19"/>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361BBF" w14:textId="77777777" w:rsidR="00B2492E" w:rsidRPr="004C1972" w:rsidRDefault="00CB345F" w:rsidP="00E55256">
      <w:pPr>
        <w:pStyle w:val="Tekstpodstawowy"/>
        <w:numPr>
          <w:ilvl w:val="0"/>
          <w:numId w:val="19"/>
        </w:numPr>
        <w:tabs>
          <w:tab w:val="left" w:pos="284"/>
          <w:tab w:val="left" w:pos="426"/>
        </w:tabs>
        <w:spacing w:after="0" w:line="360" w:lineRule="auto"/>
        <w:ind w:left="284" w:hanging="426"/>
        <w:jc w:val="both"/>
        <w:rPr>
          <w:rFonts w:ascii="Verdana" w:hAnsi="Verdana"/>
          <w:sz w:val="18"/>
          <w:szCs w:val="18"/>
        </w:rPr>
      </w:pPr>
      <w:r w:rsidRPr="004C1972">
        <w:rPr>
          <w:rFonts w:ascii="Verdana" w:hAnsi="Verdana"/>
          <w:sz w:val="18"/>
          <w:szCs w:val="18"/>
        </w:rPr>
        <w:t>Wykonawca we własnym zakresie i na swój koszt pełni funkcję koordynującą w stosunku do robót realizowanych przez podwykonawcę, jak i dalszych podwykonawców.</w:t>
      </w:r>
    </w:p>
    <w:p w14:paraId="77D339B0" w14:textId="77777777" w:rsidR="00B2492E" w:rsidRPr="004C1972" w:rsidRDefault="00CB345F" w:rsidP="00E55256">
      <w:pPr>
        <w:pStyle w:val="Tekstpodstawowy"/>
        <w:numPr>
          <w:ilvl w:val="0"/>
          <w:numId w:val="19"/>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14:paraId="7D5903D4" w14:textId="77777777" w:rsidR="00B2492E" w:rsidRPr="004C1972" w:rsidRDefault="00CB345F" w:rsidP="00E55256">
      <w:pPr>
        <w:pStyle w:val="Tekstpodstawowy"/>
        <w:numPr>
          <w:ilvl w:val="0"/>
          <w:numId w:val="19"/>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14:paraId="5AF4D59F" w14:textId="77777777" w:rsidR="009F6D97" w:rsidRPr="004C1972" w:rsidRDefault="009F6D97" w:rsidP="00E55256">
      <w:pPr>
        <w:pStyle w:val="Tekstpodstawowy"/>
        <w:numPr>
          <w:ilvl w:val="0"/>
          <w:numId w:val="19"/>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W przypadku, o którym mowa powyżej, podwykonawca lub dalszy podwy</w:t>
      </w:r>
      <w:r w:rsidR="00A836C4" w:rsidRPr="004C1972">
        <w:rPr>
          <w:rFonts w:ascii="Verdana" w:hAnsi="Verdana"/>
          <w:sz w:val="18"/>
          <w:szCs w:val="18"/>
        </w:rPr>
        <w:t>k</w:t>
      </w:r>
      <w:r w:rsidRPr="004C1972">
        <w:rPr>
          <w:rFonts w:ascii="Verdana" w:hAnsi="Verdana"/>
          <w:sz w:val="18"/>
          <w:szCs w:val="18"/>
        </w:rPr>
        <w:t xml:space="preserve">onawca, przedkłada poświadczoną za zgodność z oryginałem kopię umowy również wykonawcy. </w:t>
      </w:r>
    </w:p>
    <w:p w14:paraId="7DB42D78" w14:textId="77777777" w:rsidR="009F6D97" w:rsidRPr="004C1972" w:rsidRDefault="009F6D97" w:rsidP="00E55256">
      <w:pPr>
        <w:pStyle w:val="Tekstpodstawowy"/>
        <w:numPr>
          <w:ilvl w:val="0"/>
          <w:numId w:val="19"/>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 xml:space="preserve">W przypadku, o którym mowa w ust. 14, jeżeli termin zapłaty wynagrodzenia jest dłuższy niż określony w </w:t>
      </w:r>
      <w:r w:rsidR="00A836C4" w:rsidRPr="004C1972">
        <w:rPr>
          <w:rFonts w:ascii="Verdana" w:hAnsi="Verdana"/>
          <w:sz w:val="18"/>
          <w:szCs w:val="18"/>
        </w:rPr>
        <w:t xml:space="preserve">ust. 10, Zamawiający informuje o tym wykonawcę i wzywa go do doprowadzenia do zmiany tej umowy, pod rygorem wystąpienia o zapłatę kary umownej. </w:t>
      </w:r>
    </w:p>
    <w:p w14:paraId="04414657" w14:textId="77777777" w:rsidR="00B2492E" w:rsidRPr="004C1972" w:rsidRDefault="00CB345F" w:rsidP="00E55256">
      <w:pPr>
        <w:pStyle w:val="Tekstpodstawowy"/>
        <w:numPr>
          <w:ilvl w:val="0"/>
          <w:numId w:val="19"/>
        </w:numPr>
        <w:tabs>
          <w:tab w:val="left" w:pos="426"/>
        </w:tabs>
        <w:spacing w:after="0" w:line="360" w:lineRule="auto"/>
        <w:ind w:left="284" w:hanging="426"/>
        <w:jc w:val="both"/>
        <w:rPr>
          <w:rFonts w:ascii="Verdana" w:hAnsi="Verdana"/>
          <w:sz w:val="18"/>
          <w:szCs w:val="18"/>
        </w:rPr>
      </w:pPr>
      <w:r w:rsidRPr="004C1972">
        <w:rPr>
          <w:rFonts w:ascii="Verdana" w:hAnsi="Verdana"/>
          <w:sz w:val="18"/>
          <w:szCs w:val="18"/>
        </w:rPr>
        <w:t>Powierzenie wykonania części zamówienia podwykonawcom nie zwalnia Wykonawcy z odpowiedzialności za należyte wykonanie tego zamówienia.</w:t>
      </w:r>
    </w:p>
    <w:p w14:paraId="573420E4" w14:textId="77777777" w:rsidR="00B2492E" w:rsidRPr="004C1972" w:rsidRDefault="00CB345F" w:rsidP="00E55256">
      <w:pPr>
        <w:pStyle w:val="Tekstpodstawowy"/>
        <w:numPr>
          <w:ilvl w:val="0"/>
          <w:numId w:val="19"/>
        </w:numPr>
        <w:tabs>
          <w:tab w:val="left" w:pos="426"/>
        </w:tabs>
        <w:spacing w:after="0" w:line="360" w:lineRule="auto"/>
        <w:ind w:left="284" w:hanging="426"/>
        <w:jc w:val="both"/>
      </w:pPr>
      <w:r w:rsidRPr="004C1972">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4C1972">
          <w:rPr>
            <w:rStyle w:val="czeinternetowe"/>
            <w:rFonts w:ascii="Verdana" w:hAnsi="Verdana"/>
            <w:color w:val="auto"/>
            <w:sz w:val="18"/>
            <w:szCs w:val="18"/>
          </w:rPr>
          <w:t>ustawy</w:t>
        </w:r>
      </w:hyperlink>
      <w:r w:rsidRPr="004C1972">
        <w:rPr>
          <w:rFonts w:ascii="Verdana" w:hAnsi="Verdana"/>
          <w:sz w:val="18"/>
          <w:szCs w:val="18"/>
        </w:rPr>
        <w:t xml:space="preserve"> z dnia 23 kwietnia 1964 r. - Kodeks cywilny, jeżeli przepisy ustawy Pzp nie stanowią inaczej.</w:t>
      </w:r>
    </w:p>
    <w:p w14:paraId="4A6B8972" w14:textId="1CE0A3EC" w:rsidR="00CE4E86" w:rsidRPr="004C1972" w:rsidRDefault="00CB345F">
      <w:pPr>
        <w:tabs>
          <w:tab w:val="left" w:pos="4615"/>
        </w:tabs>
        <w:spacing w:line="360" w:lineRule="auto"/>
        <w:jc w:val="both"/>
        <w:rPr>
          <w:rFonts w:ascii="Verdana" w:hAnsi="Verdana"/>
          <w:b/>
          <w:bCs/>
          <w:iCs/>
          <w:sz w:val="16"/>
          <w:szCs w:val="16"/>
        </w:rPr>
      </w:pPr>
      <w:r w:rsidRPr="004C1972">
        <w:rPr>
          <w:rFonts w:ascii="Verdana" w:hAnsi="Verdana"/>
          <w:b/>
          <w:bCs/>
          <w:iCs/>
          <w:sz w:val="16"/>
          <w:szCs w:val="16"/>
        </w:rPr>
        <w:t>* dotyczy sytuacji, gdy Wykonawca będzie realizował przedmiot umowy lub jego część przy udziale Podwykonawcy/ów.</w:t>
      </w:r>
    </w:p>
    <w:p w14:paraId="49DBA03B" w14:textId="77777777" w:rsidR="00B2492E" w:rsidRPr="004C1972" w:rsidRDefault="00CB345F">
      <w:pPr>
        <w:pStyle w:val="WW-Tekstpodstawowywcity2"/>
        <w:spacing w:line="360" w:lineRule="auto"/>
        <w:ind w:left="567" w:hanging="567"/>
        <w:jc w:val="center"/>
        <w:rPr>
          <w:rFonts w:ascii="Verdana" w:hAnsi="Verdana"/>
          <w:iCs/>
          <w:sz w:val="18"/>
          <w:szCs w:val="18"/>
        </w:rPr>
      </w:pPr>
      <w:r w:rsidRPr="004C1972">
        <w:rPr>
          <w:rFonts w:ascii="Verdana" w:hAnsi="Verdana"/>
          <w:sz w:val="18"/>
          <w:szCs w:val="18"/>
        </w:rPr>
        <w:t>§ 4</w:t>
      </w:r>
    </w:p>
    <w:p w14:paraId="099EDF70" w14:textId="77777777" w:rsidR="00B2492E" w:rsidRPr="004C1972" w:rsidRDefault="00CB345F">
      <w:pPr>
        <w:spacing w:line="360" w:lineRule="auto"/>
        <w:ind w:left="284" w:hanging="284"/>
        <w:jc w:val="center"/>
        <w:rPr>
          <w:rFonts w:ascii="Verdana" w:hAnsi="Verdana" w:cs="Arial"/>
          <w:sz w:val="18"/>
          <w:szCs w:val="18"/>
        </w:rPr>
      </w:pPr>
      <w:r w:rsidRPr="004C1972">
        <w:rPr>
          <w:rFonts w:ascii="Verdana" w:hAnsi="Verdana" w:cs="Arial"/>
          <w:sz w:val="18"/>
          <w:szCs w:val="18"/>
        </w:rPr>
        <w:t xml:space="preserve"> Wym</w:t>
      </w:r>
      <w:r w:rsidR="00197E83" w:rsidRPr="004C1972">
        <w:rPr>
          <w:rFonts w:ascii="Verdana" w:hAnsi="Verdana" w:cs="Arial"/>
          <w:sz w:val="18"/>
          <w:szCs w:val="18"/>
        </w:rPr>
        <w:t>agania, o których mowa w art. 95 ust. 1</w:t>
      </w:r>
      <w:r w:rsidRPr="004C1972">
        <w:rPr>
          <w:rFonts w:ascii="Verdana" w:hAnsi="Verdana" w:cs="Arial"/>
          <w:sz w:val="18"/>
          <w:szCs w:val="18"/>
        </w:rPr>
        <w:t xml:space="preserve"> ustawy Pzp</w:t>
      </w:r>
    </w:p>
    <w:p w14:paraId="2EEE83A9" w14:textId="77777777" w:rsidR="00B2492E" w:rsidRPr="004C1972" w:rsidRDefault="00CB345F">
      <w:pPr>
        <w:spacing w:line="360" w:lineRule="auto"/>
        <w:ind w:left="284" w:hanging="284"/>
        <w:jc w:val="center"/>
        <w:rPr>
          <w:rFonts w:ascii="Verdana" w:hAnsi="Verdana" w:cs="Arial"/>
          <w:b/>
          <w:sz w:val="18"/>
          <w:szCs w:val="18"/>
        </w:rPr>
      </w:pPr>
      <w:r w:rsidRPr="004C1972">
        <w:rPr>
          <w:rFonts w:ascii="Verdana" w:hAnsi="Verdana" w:cs="Arial"/>
          <w:sz w:val="18"/>
          <w:szCs w:val="18"/>
        </w:rPr>
        <w:t>związane z realizacją zamówienia</w:t>
      </w:r>
    </w:p>
    <w:p w14:paraId="0F3DB82C" w14:textId="77777777" w:rsidR="00B2492E" w:rsidRPr="004C1972" w:rsidRDefault="00CB345F" w:rsidP="003D4E93">
      <w:pPr>
        <w:pStyle w:val="Akapitzlist"/>
        <w:numPr>
          <w:ilvl w:val="0"/>
          <w:numId w:val="26"/>
        </w:numPr>
        <w:spacing w:line="360" w:lineRule="auto"/>
        <w:ind w:left="284" w:hanging="284"/>
        <w:jc w:val="both"/>
        <w:rPr>
          <w:rFonts w:ascii="Verdana" w:hAnsi="Verdana" w:cs="Arial"/>
          <w:sz w:val="18"/>
          <w:szCs w:val="18"/>
        </w:rPr>
      </w:pPr>
      <w:r w:rsidRPr="004C1972">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4DCF384A" w14:textId="232E63D9" w:rsidR="00B2492E" w:rsidRPr="004C1972" w:rsidRDefault="00CB345F" w:rsidP="003D4E93">
      <w:pPr>
        <w:pStyle w:val="Akapitzlist"/>
        <w:numPr>
          <w:ilvl w:val="0"/>
          <w:numId w:val="26"/>
        </w:numPr>
        <w:spacing w:after="0" w:line="360" w:lineRule="auto"/>
        <w:ind w:left="284" w:right="20" w:hanging="284"/>
        <w:jc w:val="both"/>
        <w:rPr>
          <w:rFonts w:ascii="Verdana" w:hAnsi="Verdana"/>
          <w:sz w:val="18"/>
          <w:szCs w:val="18"/>
        </w:rPr>
      </w:pPr>
      <w:r w:rsidRPr="004C1972">
        <w:rPr>
          <w:rFonts w:ascii="Verdana" w:hAnsi="Verdana" w:cs="Arial"/>
          <w:sz w:val="18"/>
          <w:szCs w:val="18"/>
        </w:rPr>
        <w:t>Powyższy obowiązek w szczególności dotyczy czynnośc</w:t>
      </w:r>
      <w:r w:rsidR="00845D86" w:rsidRPr="004C1972">
        <w:rPr>
          <w:rFonts w:ascii="Verdana" w:hAnsi="Verdana" w:cs="Arial"/>
          <w:sz w:val="18"/>
          <w:szCs w:val="18"/>
        </w:rPr>
        <w:t>i</w:t>
      </w:r>
      <w:r w:rsidR="00EA3C80" w:rsidRPr="004C1972">
        <w:rPr>
          <w:rFonts w:ascii="Verdana" w:hAnsi="Verdana" w:cs="Arial"/>
          <w:sz w:val="18"/>
          <w:szCs w:val="18"/>
        </w:rPr>
        <w:t xml:space="preserve"> robotnika drogowego</w:t>
      </w:r>
      <w:r w:rsidR="00045389" w:rsidRPr="004C1972">
        <w:rPr>
          <w:rFonts w:ascii="Verdana" w:hAnsi="Verdana"/>
          <w:sz w:val="18"/>
          <w:szCs w:val="18"/>
          <w:lang w:bidi="pl-PL"/>
        </w:rPr>
        <w:t xml:space="preserve">. </w:t>
      </w:r>
      <w:r w:rsidR="00FA2904" w:rsidRPr="004C1972" w:rsidDel="00FA2904">
        <w:rPr>
          <w:rFonts w:ascii="Verdana" w:hAnsi="Verdana" w:cs="Arial"/>
          <w:sz w:val="18"/>
          <w:szCs w:val="18"/>
        </w:rPr>
        <w:t xml:space="preserve"> </w:t>
      </w:r>
    </w:p>
    <w:p w14:paraId="21AF5397" w14:textId="77777777" w:rsidR="00B2492E" w:rsidRPr="004C1972" w:rsidRDefault="00CB345F" w:rsidP="003D4E93">
      <w:pPr>
        <w:pStyle w:val="Akapitzlist"/>
        <w:numPr>
          <w:ilvl w:val="0"/>
          <w:numId w:val="26"/>
        </w:numPr>
        <w:spacing w:after="0" w:line="360" w:lineRule="auto"/>
        <w:ind w:left="284" w:right="20" w:hanging="284"/>
        <w:jc w:val="both"/>
        <w:rPr>
          <w:rFonts w:ascii="Verdana" w:hAnsi="Verdana"/>
          <w:sz w:val="18"/>
          <w:szCs w:val="18"/>
        </w:rPr>
      </w:pPr>
      <w:r w:rsidRPr="004C1972">
        <w:rPr>
          <w:rFonts w:ascii="Verdana" w:hAnsi="Verdana" w:cs="Arial"/>
          <w:sz w:val="18"/>
          <w:szCs w:val="18"/>
        </w:rPr>
        <w:t>Wykonawca jest zobowiązany wprowadzić w każdej, zawieranej umowie o podwykonawstwo stosowne zapisy zobowiązujące podwykonaw</w:t>
      </w:r>
      <w:r w:rsidRPr="004C1972">
        <w:rPr>
          <w:rFonts w:ascii="Verdana" w:hAnsi="Verdana"/>
          <w:sz w:val="18"/>
          <w:szCs w:val="18"/>
        </w:rPr>
        <w:t>ców do zatrudnienia na umowę o pracę wszystkich osób wykonujących czynności, o których mowa w ust. 1 i 2 powyżej.</w:t>
      </w:r>
    </w:p>
    <w:p w14:paraId="5E268020" w14:textId="77777777" w:rsidR="00B2492E" w:rsidRPr="004C1972" w:rsidRDefault="00CB345F" w:rsidP="003D4E93">
      <w:pPr>
        <w:pStyle w:val="Akapitzlist"/>
        <w:numPr>
          <w:ilvl w:val="0"/>
          <w:numId w:val="26"/>
        </w:numPr>
        <w:spacing w:line="360" w:lineRule="auto"/>
        <w:ind w:left="284" w:hanging="284"/>
        <w:jc w:val="both"/>
        <w:rPr>
          <w:rFonts w:ascii="Verdana" w:hAnsi="Verdana" w:cs="Arial"/>
          <w:sz w:val="18"/>
          <w:szCs w:val="18"/>
        </w:rPr>
      </w:pPr>
      <w:r w:rsidRPr="004C1972">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14:paraId="060E3547" w14:textId="77777777" w:rsidR="00B2492E" w:rsidRPr="004C1972" w:rsidRDefault="00CB345F" w:rsidP="003D4E93">
      <w:pPr>
        <w:pStyle w:val="Akapitzlist"/>
        <w:numPr>
          <w:ilvl w:val="0"/>
          <w:numId w:val="25"/>
        </w:numPr>
        <w:spacing w:after="0" w:line="360" w:lineRule="auto"/>
        <w:ind w:left="567" w:hanging="283"/>
        <w:jc w:val="both"/>
        <w:rPr>
          <w:rFonts w:ascii="Verdana" w:hAnsi="Verdana" w:cs="Arial"/>
          <w:sz w:val="18"/>
          <w:szCs w:val="18"/>
        </w:rPr>
      </w:pPr>
      <w:r w:rsidRPr="004C1972">
        <w:rPr>
          <w:rFonts w:ascii="Verdana" w:hAnsi="Verdana" w:cs="Arial"/>
          <w:sz w:val="18"/>
          <w:szCs w:val="18"/>
        </w:rPr>
        <w:t>żądania oświadczeń i dokumentów w zakresie potwierdzenia spełniania ww. wymogów i dokonywania ich oceny,</w:t>
      </w:r>
    </w:p>
    <w:p w14:paraId="6A1E9C9D" w14:textId="77777777" w:rsidR="00B2492E" w:rsidRPr="004C1972" w:rsidRDefault="00CB345F" w:rsidP="003D4E93">
      <w:pPr>
        <w:pStyle w:val="Akapitzlist"/>
        <w:numPr>
          <w:ilvl w:val="0"/>
          <w:numId w:val="25"/>
        </w:numPr>
        <w:spacing w:after="0" w:line="360" w:lineRule="auto"/>
        <w:ind w:left="567" w:hanging="283"/>
        <w:jc w:val="both"/>
        <w:rPr>
          <w:rFonts w:ascii="Verdana" w:hAnsi="Verdana" w:cs="Arial"/>
          <w:sz w:val="18"/>
          <w:szCs w:val="18"/>
        </w:rPr>
      </w:pPr>
      <w:r w:rsidRPr="004C1972">
        <w:rPr>
          <w:rFonts w:ascii="Verdana" w:hAnsi="Verdana" w:cs="Arial"/>
          <w:sz w:val="18"/>
          <w:szCs w:val="18"/>
        </w:rPr>
        <w:t>żądania wyjaśnień w przypadku wątpliwości w zakresie potwierdzenia spełniania ww. wymogów,</w:t>
      </w:r>
    </w:p>
    <w:p w14:paraId="336B193D" w14:textId="77777777" w:rsidR="00B2492E" w:rsidRPr="004C1972" w:rsidRDefault="00CB345F" w:rsidP="003D4E93">
      <w:pPr>
        <w:pStyle w:val="Akapitzlist"/>
        <w:numPr>
          <w:ilvl w:val="0"/>
          <w:numId w:val="25"/>
        </w:numPr>
        <w:spacing w:after="0" w:line="360" w:lineRule="auto"/>
        <w:ind w:left="567" w:hanging="283"/>
        <w:jc w:val="both"/>
        <w:rPr>
          <w:rFonts w:ascii="Verdana" w:hAnsi="Verdana" w:cs="Arial"/>
          <w:sz w:val="18"/>
          <w:szCs w:val="18"/>
        </w:rPr>
      </w:pPr>
      <w:r w:rsidRPr="004C1972">
        <w:rPr>
          <w:rFonts w:ascii="Verdana" w:hAnsi="Verdana" w:cs="Arial"/>
          <w:sz w:val="18"/>
          <w:szCs w:val="18"/>
        </w:rPr>
        <w:t>przeprowadzania kontroli na miejscu wykonywania świadczenia.</w:t>
      </w:r>
    </w:p>
    <w:p w14:paraId="2EB409B6" w14:textId="77777777" w:rsidR="00B2492E" w:rsidRPr="004C1972" w:rsidRDefault="00CB345F" w:rsidP="003D4E93">
      <w:pPr>
        <w:pStyle w:val="Akapitzlist"/>
        <w:numPr>
          <w:ilvl w:val="0"/>
          <w:numId w:val="26"/>
        </w:numPr>
        <w:spacing w:line="360" w:lineRule="auto"/>
        <w:ind w:left="284" w:hanging="284"/>
        <w:jc w:val="both"/>
        <w:rPr>
          <w:rFonts w:ascii="Verdana" w:hAnsi="Verdana" w:cs="Arial"/>
          <w:sz w:val="18"/>
          <w:szCs w:val="18"/>
        </w:rPr>
      </w:pPr>
      <w:r w:rsidRPr="004C1972">
        <w:rPr>
          <w:rFonts w:ascii="Verdana" w:hAnsi="Verdana"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4BE548B5" w14:textId="77777777" w:rsidR="00B2492E" w:rsidRPr="004C1972" w:rsidRDefault="00CB345F" w:rsidP="003D4E93">
      <w:pPr>
        <w:pStyle w:val="Akapitzlist"/>
        <w:numPr>
          <w:ilvl w:val="0"/>
          <w:numId w:val="27"/>
        </w:numPr>
        <w:spacing w:line="360" w:lineRule="auto"/>
        <w:ind w:left="567" w:hanging="283"/>
        <w:jc w:val="both"/>
        <w:rPr>
          <w:rFonts w:ascii="Verdana" w:hAnsi="Verdana" w:cs="Arial"/>
          <w:sz w:val="18"/>
          <w:szCs w:val="18"/>
        </w:rPr>
      </w:pPr>
      <w:r w:rsidRPr="004C1972">
        <w:rPr>
          <w:rFonts w:ascii="Verdana" w:hAnsi="Verdana" w:cs="Arial"/>
          <w:b/>
          <w:sz w:val="18"/>
          <w:szCs w:val="18"/>
        </w:rPr>
        <w:t xml:space="preserve">oświadczenie wykonawcy lub podwykonawcy </w:t>
      </w:r>
      <w:r w:rsidRPr="004C1972">
        <w:rPr>
          <w:rFonts w:ascii="Verdana" w:hAnsi="Verdana" w:cs="Arial"/>
          <w:sz w:val="18"/>
          <w:szCs w:val="18"/>
        </w:rPr>
        <w:t>o zatrudnieniu na podstawie umowy o pracę osób wykonujących czynności, których dotyczy wezwanie Zamawiającego.</w:t>
      </w:r>
      <w:r w:rsidR="00950D5D" w:rsidRPr="004C1972">
        <w:rPr>
          <w:rFonts w:ascii="Verdana" w:hAnsi="Verdana" w:cs="Arial"/>
          <w:sz w:val="18"/>
          <w:szCs w:val="18"/>
        </w:rPr>
        <w:t xml:space="preserve"> </w:t>
      </w:r>
      <w:r w:rsidRPr="004C1972">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B24573" w:rsidRPr="004C1972">
        <w:rPr>
          <w:rFonts w:ascii="Verdana" w:hAnsi="Verdana" w:cs="Arial"/>
          <w:sz w:val="18"/>
          <w:szCs w:val="18"/>
        </w:rPr>
        <w:t>,</w:t>
      </w:r>
    </w:p>
    <w:p w14:paraId="36232D6F" w14:textId="7134A593" w:rsidR="00B2492E" w:rsidRPr="004C1972" w:rsidRDefault="00035748" w:rsidP="003D4E93">
      <w:pPr>
        <w:pStyle w:val="Akapitzlist"/>
        <w:numPr>
          <w:ilvl w:val="0"/>
          <w:numId w:val="27"/>
        </w:numPr>
        <w:spacing w:before="120" w:line="360" w:lineRule="auto"/>
        <w:ind w:left="567" w:hanging="283"/>
        <w:jc w:val="both"/>
        <w:rPr>
          <w:rFonts w:ascii="Verdana" w:hAnsi="Verdana" w:cs="Arial"/>
          <w:sz w:val="18"/>
          <w:szCs w:val="18"/>
        </w:rPr>
      </w:pPr>
      <w:r w:rsidRPr="004C1972">
        <w:rPr>
          <w:rFonts w:ascii="Verdana" w:hAnsi="Verdana" w:cs="Arial"/>
          <w:b/>
          <w:sz w:val="18"/>
          <w:szCs w:val="18"/>
        </w:rPr>
        <w:t>poświadczoną za zgodność z oryginałem odpowiednio przez Wykonawcę lub podwykonawcę</w:t>
      </w:r>
      <w:r w:rsidR="00935307" w:rsidRPr="004C1972">
        <w:rPr>
          <w:rFonts w:ascii="Verdana" w:hAnsi="Verdana" w:cs="Arial"/>
          <w:b/>
          <w:sz w:val="18"/>
          <w:szCs w:val="18"/>
        </w:rPr>
        <w:t xml:space="preserve"> </w:t>
      </w:r>
      <w:r w:rsidRPr="004C1972">
        <w:rPr>
          <w:rFonts w:ascii="Verdana" w:hAnsi="Verdana" w:cs="Arial"/>
          <w:b/>
          <w:sz w:val="18"/>
          <w:szCs w:val="18"/>
        </w:rPr>
        <w:t xml:space="preserve">kopię umowy/umów o pracę </w:t>
      </w:r>
      <w:r w:rsidR="00CB345F" w:rsidRPr="004C1972">
        <w:rPr>
          <w:rFonts w:ascii="Verdana" w:hAnsi="Verdana" w:cs="Arial"/>
          <w:sz w:val="18"/>
          <w:szCs w:val="18"/>
        </w:rPr>
        <w:t xml:space="preserve">osób wykonujących w trakcie realizacji zamówienia czynności, których dotyczy ww. oświadczenie Wykonawcy lub podwykonawcy (wraz z dokumentem regulującym zakres obowiązków, jeżeli został sporządzony). Kopia umowy/umów powinna </w:t>
      </w:r>
      <w:r w:rsidR="00CB345F" w:rsidRPr="004C1972">
        <w:rPr>
          <w:rFonts w:ascii="Verdana" w:hAnsi="Verdana" w:cs="Arial"/>
          <w:b/>
          <w:sz w:val="18"/>
          <w:szCs w:val="18"/>
        </w:rPr>
        <w:t>zostać zanonimizowana w sposób zapewniający ochronę danych osobowych pracowników</w:t>
      </w:r>
      <w:r w:rsidR="00CB345F" w:rsidRPr="004C1972">
        <w:rPr>
          <w:rFonts w:ascii="Verdana" w:hAnsi="Verdana" w:cs="Arial"/>
          <w:sz w:val="18"/>
          <w:szCs w:val="18"/>
        </w:rPr>
        <w:t xml:space="preserve">, zgodnie z przepisami ustawy z dnia 10 maja 2018 r. </w:t>
      </w:r>
      <w:r w:rsidR="00CE4E86" w:rsidRPr="004C1972">
        <w:rPr>
          <w:rFonts w:ascii="Verdana" w:hAnsi="Verdana" w:cs="Arial"/>
          <w:sz w:val="18"/>
          <w:szCs w:val="18"/>
        </w:rPr>
        <w:br/>
      </w:r>
      <w:r w:rsidR="00CB345F" w:rsidRPr="004C1972">
        <w:rPr>
          <w:rFonts w:ascii="Verdana" w:hAnsi="Verdana" w:cs="Arial"/>
          <w:sz w:val="18"/>
          <w:szCs w:val="18"/>
        </w:rPr>
        <w:t xml:space="preserve">o ochronie danych osobowych (tj. w szczególności bez  adresów, Nr PESEL pracowników). Imiona i nazwisko pracownika nie podlegają </w:t>
      </w:r>
      <w:proofErr w:type="spellStart"/>
      <w:r w:rsidR="00CB345F" w:rsidRPr="004C1972">
        <w:rPr>
          <w:rFonts w:ascii="Verdana" w:hAnsi="Verdana" w:cs="Arial"/>
          <w:sz w:val="18"/>
          <w:szCs w:val="18"/>
        </w:rPr>
        <w:t>anonimizacji</w:t>
      </w:r>
      <w:proofErr w:type="spellEnd"/>
      <w:r w:rsidR="00CB345F" w:rsidRPr="004C1972">
        <w:rPr>
          <w:rFonts w:ascii="Verdana" w:hAnsi="Verdana" w:cs="Arial"/>
          <w:sz w:val="18"/>
          <w:szCs w:val="18"/>
        </w:rPr>
        <w:t xml:space="preserve">. Informacje takie jak: data zawarcia umowy, rodzaj umowy o pracę i wymiar etatu powinny być możliwe </w:t>
      </w:r>
      <w:r w:rsidR="00CE4E86" w:rsidRPr="004C1972">
        <w:rPr>
          <w:rFonts w:ascii="Verdana" w:hAnsi="Verdana" w:cs="Arial"/>
          <w:sz w:val="18"/>
          <w:szCs w:val="18"/>
        </w:rPr>
        <w:br/>
      </w:r>
      <w:r w:rsidR="00CB345F" w:rsidRPr="004C1972">
        <w:rPr>
          <w:rFonts w:ascii="Verdana" w:hAnsi="Verdana" w:cs="Arial"/>
          <w:sz w:val="18"/>
          <w:szCs w:val="18"/>
        </w:rPr>
        <w:t>do zidentyfikowania</w:t>
      </w:r>
      <w:r w:rsidR="00B24573" w:rsidRPr="004C1972">
        <w:rPr>
          <w:rFonts w:ascii="Verdana" w:hAnsi="Verdana" w:cs="Arial"/>
          <w:sz w:val="18"/>
          <w:szCs w:val="18"/>
        </w:rPr>
        <w:t xml:space="preserve">, </w:t>
      </w:r>
    </w:p>
    <w:p w14:paraId="7E92C174" w14:textId="77777777" w:rsidR="00B2492E" w:rsidRPr="004C1972" w:rsidRDefault="00CB345F" w:rsidP="003D4E93">
      <w:pPr>
        <w:pStyle w:val="Akapitzlist"/>
        <w:numPr>
          <w:ilvl w:val="0"/>
          <w:numId w:val="27"/>
        </w:numPr>
        <w:spacing w:before="120" w:line="360" w:lineRule="auto"/>
        <w:ind w:left="567" w:hanging="283"/>
        <w:jc w:val="both"/>
        <w:rPr>
          <w:rFonts w:ascii="Verdana" w:hAnsi="Verdana"/>
          <w:sz w:val="18"/>
          <w:szCs w:val="18"/>
        </w:rPr>
      </w:pPr>
      <w:r w:rsidRPr="004C1972">
        <w:rPr>
          <w:rFonts w:ascii="Verdana" w:hAnsi="Verdana" w:cs="Arial"/>
          <w:b/>
          <w:sz w:val="18"/>
          <w:szCs w:val="18"/>
        </w:rPr>
        <w:t>zaświadczenie właściwego oddziału ZUS,</w:t>
      </w:r>
      <w:r w:rsidRPr="004C1972">
        <w:rPr>
          <w:rFonts w:ascii="Verdana" w:hAnsi="Verdana" w:cs="Arial"/>
          <w:sz w:val="18"/>
          <w:szCs w:val="18"/>
        </w:rPr>
        <w:t xml:space="preserve"> potwierdzające opłacanie przez Wykonawcę lub podwykonawcę składek na ubezpieczenia społeczne i zdrowotne z tytułu zatrudnienia na podstawie umów o pracę za</w:t>
      </w:r>
      <w:r w:rsidR="00B24573" w:rsidRPr="004C1972">
        <w:rPr>
          <w:rFonts w:ascii="Verdana" w:hAnsi="Verdana" w:cs="Arial"/>
          <w:sz w:val="18"/>
          <w:szCs w:val="18"/>
        </w:rPr>
        <w:t xml:space="preserve"> ostatni okres rozliczeniowy,</w:t>
      </w:r>
    </w:p>
    <w:p w14:paraId="5F147FF1" w14:textId="76DD6050" w:rsidR="00B2492E" w:rsidRPr="004C1972" w:rsidRDefault="00CB345F" w:rsidP="003D4E93">
      <w:pPr>
        <w:pStyle w:val="Akapitzlist"/>
        <w:numPr>
          <w:ilvl w:val="0"/>
          <w:numId w:val="27"/>
        </w:numPr>
        <w:spacing w:after="0" w:line="360" w:lineRule="auto"/>
        <w:ind w:left="567" w:hanging="283"/>
        <w:jc w:val="both"/>
        <w:rPr>
          <w:rFonts w:ascii="Verdana" w:hAnsi="Verdana"/>
          <w:sz w:val="18"/>
          <w:szCs w:val="18"/>
        </w:rPr>
      </w:pPr>
      <w:r w:rsidRPr="004C1972">
        <w:rPr>
          <w:rFonts w:ascii="Verdana" w:hAnsi="Verdana" w:cs="Arial"/>
          <w:sz w:val="18"/>
          <w:szCs w:val="18"/>
        </w:rPr>
        <w:t>poświadczoną za zgodność z oryginałem odpowiednio przez Wykonawcę lub podwykonawcę</w:t>
      </w:r>
      <w:r w:rsidRPr="004C1972">
        <w:rPr>
          <w:rFonts w:ascii="Verdana" w:hAnsi="Verdana" w:cs="Arial"/>
          <w:b/>
          <w:sz w:val="18"/>
          <w:szCs w:val="18"/>
        </w:rPr>
        <w:t xml:space="preserve"> kopię dowodu potwierdzającego zgłoszenie pracownika przez pracodawcę do ubezpieczeń</w:t>
      </w:r>
      <w:r w:rsidRPr="004C1972">
        <w:rPr>
          <w:rFonts w:ascii="Verdana" w:hAnsi="Verdana" w:cs="Arial"/>
          <w:sz w:val="18"/>
          <w:szCs w:val="18"/>
        </w:rPr>
        <w:t xml:space="preserve">, zanonimizowaną w sposób zapewniający ochronę danych osobowych pracowników, zgodnie z przepisami </w:t>
      </w:r>
      <w:r w:rsidR="00D158DC" w:rsidRPr="004C1972">
        <w:rPr>
          <w:rFonts w:ascii="Verdana" w:hAnsi="Verdana" w:cs="Arial"/>
          <w:sz w:val="18"/>
          <w:szCs w:val="18"/>
        </w:rPr>
        <w:t>U</w:t>
      </w:r>
      <w:r w:rsidRPr="004C1972">
        <w:rPr>
          <w:rFonts w:ascii="Verdana" w:hAnsi="Verdana" w:cs="Arial"/>
          <w:sz w:val="18"/>
          <w:szCs w:val="18"/>
        </w:rPr>
        <w:t xml:space="preserve">stawy z dnia 10 maja 2018 r. </w:t>
      </w:r>
      <w:r w:rsidR="00035748" w:rsidRPr="004C1972">
        <w:rPr>
          <w:rFonts w:ascii="Verdana" w:hAnsi="Verdana" w:cs="Arial"/>
          <w:sz w:val="18"/>
          <w:szCs w:val="18"/>
        </w:rPr>
        <w:t>o ochronie danych osobowych</w:t>
      </w:r>
      <w:r w:rsidR="00F212BC" w:rsidRPr="004C1972">
        <w:rPr>
          <w:rFonts w:ascii="Verdana" w:hAnsi="Verdana" w:cs="Arial"/>
          <w:sz w:val="18"/>
          <w:szCs w:val="18"/>
        </w:rPr>
        <w:t xml:space="preserve"> (</w:t>
      </w:r>
      <w:proofErr w:type="spellStart"/>
      <w:r w:rsidR="00F212BC" w:rsidRPr="004C1972">
        <w:rPr>
          <w:rFonts w:ascii="Verdana" w:hAnsi="Verdana" w:cs="Arial"/>
          <w:sz w:val="18"/>
          <w:szCs w:val="18"/>
        </w:rPr>
        <w:t>t.j</w:t>
      </w:r>
      <w:proofErr w:type="spellEnd"/>
      <w:r w:rsidR="00F212BC" w:rsidRPr="004C1972">
        <w:rPr>
          <w:rFonts w:ascii="Verdana" w:hAnsi="Verdana" w:cs="Arial"/>
          <w:sz w:val="18"/>
          <w:szCs w:val="18"/>
        </w:rPr>
        <w:t xml:space="preserve">. </w:t>
      </w:r>
      <w:proofErr w:type="spellStart"/>
      <w:r w:rsidR="00F212BC" w:rsidRPr="004C1972">
        <w:rPr>
          <w:rFonts w:ascii="Verdana" w:hAnsi="Verdana" w:cs="Arial"/>
          <w:sz w:val="18"/>
          <w:szCs w:val="18"/>
        </w:rPr>
        <w:t>Dz.</w:t>
      </w:r>
      <w:r w:rsidR="00D158DC" w:rsidRPr="004C1972">
        <w:rPr>
          <w:rFonts w:ascii="Verdana" w:hAnsi="Verdana" w:cs="Arial"/>
          <w:sz w:val="18"/>
          <w:szCs w:val="18"/>
        </w:rPr>
        <w:t>U</w:t>
      </w:r>
      <w:proofErr w:type="spellEnd"/>
      <w:r w:rsidR="00D158DC" w:rsidRPr="004C1972">
        <w:rPr>
          <w:rFonts w:ascii="Verdana" w:hAnsi="Verdana" w:cs="Arial"/>
          <w:sz w:val="18"/>
          <w:szCs w:val="18"/>
        </w:rPr>
        <w:t>. z 2019r. poz. 1781)</w:t>
      </w:r>
      <w:r w:rsidR="00F212BC" w:rsidRPr="004C1972">
        <w:rPr>
          <w:rFonts w:ascii="Verdana" w:hAnsi="Verdana" w:cs="Arial"/>
          <w:sz w:val="18"/>
          <w:szCs w:val="18"/>
        </w:rPr>
        <w:t xml:space="preserve">. </w:t>
      </w:r>
      <w:r w:rsidRPr="004C1972">
        <w:rPr>
          <w:rFonts w:ascii="Verdana" w:hAnsi="Verdana" w:cs="Arial"/>
          <w:sz w:val="18"/>
          <w:szCs w:val="18"/>
        </w:rPr>
        <w:t xml:space="preserve">Imiona i nazwisko pracownika nie podlegają </w:t>
      </w:r>
      <w:proofErr w:type="spellStart"/>
      <w:r w:rsidRPr="004C1972">
        <w:rPr>
          <w:rFonts w:ascii="Verdana" w:hAnsi="Verdana" w:cs="Arial"/>
          <w:sz w:val="18"/>
          <w:szCs w:val="18"/>
        </w:rPr>
        <w:t>anonimizacji</w:t>
      </w:r>
      <w:proofErr w:type="spellEnd"/>
      <w:r w:rsidRPr="004C1972">
        <w:rPr>
          <w:rFonts w:ascii="Verdana" w:hAnsi="Verdana" w:cs="Arial"/>
          <w:sz w:val="18"/>
          <w:szCs w:val="18"/>
        </w:rPr>
        <w:t>.</w:t>
      </w:r>
    </w:p>
    <w:p w14:paraId="307D23AF" w14:textId="0BC0E953" w:rsidR="00B2492E" w:rsidRPr="004C1972" w:rsidRDefault="00CB345F" w:rsidP="003D4E93">
      <w:pPr>
        <w:pStyle w:val="Akapitzlist"/>
        <w:numPr>
          <w:ilvl w:val="0"/>
          <w:numId w:val="26"/>
        </w:numPr>
        <w:spacing w:line="360" w:lineRule="auto"/>
        <w:ind w:left="284" w:hanging="284"/>
        <w:jc w:val="both"/>
        <w:rPr>
          <w:rFonts w:ascii="Verdana" w:hAnsi="Verdana" w:cs="Arial"/>
          <w:sz w:val="18"/>
          <w:szCs w:val="18"/>
        </w:rPr>
      </w:pPr>
      <w:r w:rsidRPr="004C1972">
        <w:rPr>
          <w:rFonts w:ascii="Verdana" w:hAnsi="Verdana" w:cs="Arial"/>
          <w:sz w:val="18"/>
          <w:szCs w:val="18"/>
        </w:rPr>
        <w:t xml:space="preserve">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w:t>
      </w:r>
      <w:r w:rsidR="00F212BC" w:rsidRPr="004C1972">
        <w:rPr>
          <w:rFonts w:ascii="Verdana" w:hAnsi="Verdana" w:cs="Arial"/>
          <w:sz w:val="18"/>
          <w:szCs w:val="18"/>
        </w:rPr>
        <w:t xml:space="preserve">j), </w:t>
      </w:r>
      <w:r w:rsidR="00DB1DCD" w:rsidRPr="004C1972">
        <w:rPr>
          <w:rFonts w:ascii="Verdana" w:hAnsi="Verdana" w:cs="Arial"/>
          <w:sz w:val="18"/>
          <w:szCs w:val="18"/>
        </w:rPr>
        <w:t xml:space="preserve">k), </w:t>
      </w:r>
      <w:r w:rsidR="00F212BC" w:rsidRPr="004C1972">
        <w:rPr>
          <w:rFonts w:ascii="Verdana" w:hAnsi="Verdana" w:cs="Arial"/>
          <w:sz w:val="18"/>
          <w:szCs w:val="18"/>
        </w:rPr>
        <w:t>l)</w:t>
      </w:r>
      <w:r w:rsidRPr="004C1972">
        <w:rPr>
          <w:rFonts w:ascii="Verdana" w:hAnsi="Verdana" w:cs="Arial"/>
          <w:sz w:val="18"/>
          <w:szCs w:val="18"/>
        </w:rPr>
        <w:t xml:space="preserve"> </w:t>
      </w:r>
      <w:r w:rsidR="00CE4E86" w:rsidRPr="004C1972">
        <w:rPr>
          <w:rFonts w:ascii="Verdana" w:hAnsi="Verdana" w:cs="Arial"/>
          <w:sz w:val="18"/>
          <w:szCs w:val="18"/>
        </w:rPr>
        <w:t>U</w:t>
      </w:r>
      <w:r w:rsidRPr="004C1972">
        <w:rPr>
          <w:rFonts w:ascii="Verdana" w:hAnsi="Verdana" w:cs="Arial"/>
          <w:sz w:val="18"/>
          <w:szCs w:val="18"/>
        </w:rPr>
        <w:t>mowy.</w:t>
      </w:r>
    </w:p>
    <w:p w14:paraId="4BCEAFF7" w14:textId="77777777" w:rsidR="00B2492E" w:rsidRPr="004C1972" w:rsidRDefault="00CB345F" w:rsidP="003D4E93">
      <w:pPr>
        <w:pStyle w:val="Akapitzlist"/>
        <w:numPr>
          <w:ilvl w:val="0"/>
          <w:numId w:val="26"/>
        </w:numPr>
        <w:spacing w:after="0" w:line="360" w:lineRule="auto"/>
        <w:ind w:left="284" w:hanging="284"/>
        <w:jc w:val="both"/>
        <w:rPr>
          <w:rFonts w:ascii="Verdana" w:hAnsi="Verdana" w:cs="Arial"/>
          <w:sz w:val="18"/>
          <w:szCs w:val="18"/>
        </w:rPr>
      </w:pPr>
      <w:r w:rsidRPr="004C1972">
        <w:rPr>
          <w:rFonts w:ascii="Verdana" w:hAnsi="Verdana"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14:paraId="534163D5" w14:textId="77777777" w:rsidR="00B2492E" w:rsidRPr="004C1972" w:rsidRDefault="00CB345F">
      <w:pPr>
        <w:spacing w:line="360" w:lineRule="auto"/>
        <w:jc w:val="center"/>
        <w:rPr>
          <w:rFonts w:ascii="Verdana" w:hAnsi="Verdana"/>
          <w:iCs/>
          <w:sz w:val="18"/>
          <w:szCs w:val="18"/>
        </w:rPr>
      </w:pPr>
      <w:r w:rsidRPr="004C1972">
        <w:rPr>
          <w:rFonts w:ascii="Verdana" w:hAnsi="Verdana" w:cs="Arial"/>
          <w:sz w:val="18"/>
          <w:szCs w:val="18"/>
        </w:rPr>
        <w:t>§ 5</w:t>
      </w:r>
    </w:p>
    <w:p w14:paraId="0E9FB8B3" w14:textId="77777777" w:rsidR="00B2492E" w:rsidRPr="004C1972" w:rsidRDefault="00CB345F">
      <w:pPr>
        <w:pStyle w:val="WW-Tekstpodstawowywcity2"/>
        <w:spacing w:line="360" w:lineRule="auto"/>
        <w:ind w:left="0" w:firstLine="0"/>
        <w:jc w:val="center"/>
        <w:rPr>
          <w:rFonts w:ascii="Verdana" w:hAnsi="Verdana"/>
          <w:iCs/>
          <w:sz w:val="18"/>
          <w:szCs w:val="18"/>
        </w:rPr>
      </w:pPr>
      <w:r w:rsidRPr="004C1972">
        <w:rPr>
          <w:rFonts w:ascii="Verdana" w:hAnsi="Verdana"/>
          <w:iCs/>
          <w:sz w:val="18"/>
          <w:szCs w:val="18"/>
        </w:rPr>
        <w:t>Przedstawiciele Stron</w:t>
      </w:r>
    </w:p>
    <w:p w14:paraId="207D6819" w14:textId="6B88FAD5" w:rsidR="00B2492E" w:rsidRPr="004C1972" w:rsidRDefault="00CB345F">
      <w:pPr>
        <w:widowControl/>
        <w:numPr>
          <w:ilvl w:val="0"/>
          <w:numId w:val="10"/>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Do merytorycznej współpracy i koordynacji w wykonywaniu przedmiotu zamówienia, każdy                   w zakresie określonym umową, upoważnieni są ze Strony:</w:t>
      </w:r>
    </w:p>
    <w:p w14:paraId="060F3BFC" w14:textId="77777777" w:rsidR="00B2492E" w:rsidRPr="004C1972" w:rsidRDefault="00CB345F">
      <w:pPr>
        <w:pStyle w:val="WW-Tekstpodstawowywcity2"/>
        <w:numPr>
          <w:ilvl w:val="0"/>
          <w:numId w:val="23"/>
        </w:numPr>
        <w:tabs>
          <w:tab w:val="clear" w:pos="720"/>
          <w:tab w:val="left" w:pos="567"/>
        </w:tabs>
        <w:spacing w:line="360" w:lineRule="auto"/>
        <w:ind w:left="567" w:hanging="283"/>
        <w:rPr>
          <w:rFonts w:ascii="Verdana" w:hAnsi="Verdana" w:cs="Arial"/>
          <w:sz w:val="18"/>
          <w:szCs w:val="18"/>
        </w:rPr>
      </w:pPr>
      <w:r w:rsidRPr="004C1972">
        <w:rPr>
          <w:rFonts w:ascii="Verdana" w:hAnsi="Verdana"/>
          <w:sz w:val="18"/>
          <w:szCs w:val="18"/>
        </w:rPr>
        <w:t>Wykonawcy:</w:t>
      </w:r>
    </w:p>
    <w:p w14:paraId="117CEF2B" w14:textId="63A17827" w:rsidR="00B2492E" w:rsidRPr="004C1972" w:rsidRDefault="009B3946">
      <w:pPr>
        <w:pStyle w:val="Akapitzlist"/>
        <w:numPr>
          <w:ilvl w:val="0"/>
          <w:numId w:val="21"/>
        </w:numPr>
        <w:spacing w:after="0" w:line="360" w:lineRule="auto"/>
        <w:jc w:val="both"/>
        <w:rPr>
          <w:rFonts w:ascii="Verdana" w:eastAsia="Tahoma" w:hAnsi="Verdana" w:cs="Tahoma"/>
          <w:sz w:val="18"/>
          <w:szCs w:val="18"/>
          <w:lang w:eastAsia="pl-PL" w:bidi="pl-PL"/>
        </w:rPr>
      </w:pPr>
      <w:r w:rsidRPr="004C1972">
        <w:rPr>
          <w:rFonts w:ascii="Verdana" w:hAnsi="Verdana"/>
          <w:sz w:val="18"/>
          <w:szCs w:val="18"/>
        </w:rPr>
        <w:t xml:space="preserve">Kierownik </w:t>
      </w:r>
      <w:r w:rsidR="001D137A" w:rsidRPr="004C1972">
        <w:rPr>
          <w:rFonts w:ascii="Verdana" w:hAnsi="Verdana"/>
          <w:sz w:val="18"/>
          <w:szCs w:val="18"/>
        </w:rPr>
        <w:t xml:space="preserve">robót </w:t>
      </w:r>
      <w:r w:rsidR="001D137A" w:rsidRPr="004C1972">
        <w:rPr>
          <w:rFonts w:ascii="Verdana" w:hAnsi="Verdana"/>
          <w:b/>
          <w:sz w:val="18"/>
          <w:szCs w:val="18"/>
        </w:rPr>
        <w:t>P</w:t>
      </w:r>
      <w:r w:rsidRPr="004C1972">
        <w:rPr>
          <w:rFonts w:ascii="Verdana" w:hAnsi="Verdana"/>
          <w:b/>
          <w:sz w:val="18"/>
          <w:szCs w:val="18"/>
        </w:rPr>
        <w:t>an/i</w:t>
      </w:r>
      <w:r w:rsidRPr="004C1972">
        <w:rPr>
          <w:rFonts w:ascii="Verdana" w:hAnsi="Verdana"/>
          <w:sz w:val="18"/>
          <w:szCs w:val="18"/>
        </w:rPr>
        <w:t xml:space="preserve">……………………., posiadający uprawnienia </w:t>
      </w:r>
      <w:r w:rsidR="001D137A" w:rsidRPr="004C1972">
        <w:rPr>
          <w:rFonts w:ascii="Verdana" w:hAnsi="Verdana"/>
          <w:sz w:val="18"/>
          <w:szCs w:val="18"/>
        </w:rPr>
        <w:t xml:space="preserve">budowlane ………………………………………. Nr …………………….. </w:t>
      </w:r>
      <w:r w:rsidRPr="004C1972">
        <w:rPr>
          <w:rFonts w:ascii="Verdana" w:hAnsi="Verdana"/>
          <w:sz w:val="18"/>
          <w:szCs w:val="18"/>
        </w:rPr>
        <w:t xml:space="preserve">z dnia  ……………………r. </w:t>
      </w:r>
      <w:proofErr w:type="spellStart"/>
      <w:r w:rsidRPr="004C1972">
        <w:rPr>
          <w:rFonts w:ascii="Verdana" w:hAnsi="Verdana"/>
          <w:sz w:val="18"/>
          <w:szCs w:val="18"/>
        </w:rPr>
        <w:t>tel</w:t>
      </w:r>
      <w:proofErr w:type="spellEnd"/>
      <w:r w:rsidRPr="004C1972">
        <w:rPr>
          <w:rFonts w:ascii="Verdana" w:hAnsi="Verdana"/>
          <w:sz w:val="18"/>
          <w:szCs w:val="18"/>
        </w:rPr>
        <w:t>……………..,</w:t>
      </w:r>
    </w:p>
    <w:p w14:paraId="32A2A275" w14:textId="77777777" w:rsidR="00B2492E" w:rsidRPr="004C1972" w:rsidRDefault="00CB345F" w:rsidP="009B3946">
      <w:pPr>
        <w:pStyle w:val="WW-Tekstpodstawowywcity2"/>
        <w:numPr>
          <w:ilvl w:val="0"/>
          <w:numId w:val="23"/>
        </w:numPr>
        <w:tabs>
          <w:tab w:val="clear" w:pos="720"/>
          <w:tab w:val="left" w:pos="567"/>
        </w:tabs>
        <w:spacing w:line="360" w:lineRule="auto"/>
        <w:ind w:hanging="436"/>
        <w:rPr>
          <w:rFonts w:ascii="Verdana" w:hAnsi="Verdana"/>
          <w:sz w:val="20"/>
          <w:szCs w:val="20"/>
        </w:rPr>
      </w:pPr>
      <w:r w:rsidRPr="004C1972">
        <w:rPr>
          <w:rFonts w:ascii="Verdana" w:hAnsi="Verdana"/>
          <w:iCs/>
          <w:sz w:val="18"/>
          <w:szCs w:val="18"/>
        </w:rPr>
        <w:t>Zamawiającego:</w:t>
      </w:r>
    </w:p>
    <w:p w14:paraId="243F321E" w14:textId="63CDBF40" w:rsidR="00B2492E" w:rsidRPr="004C1972" w:rsidRDefault="00CB345F" w:rsidP="003D4E93">
      <w:pPr>
        <w:pStyle w:val="WW-Tekstpodstawowywcity2"/>
        <w:numPr>
          <w:ilvl w:val="0"/>
          <w:numId w:val="28"/>
        </w:numPr>
        <w:tabs>
          <w:tab w:val="left" w:pos="283"/>
        </w:tabs>
        <w:spacing w:line="360" w:lineRule="auto"/>
        <w:ind w:left="851" w:hanging="284"/>
        <w:rPr>
          <w:rFonts w:ascii="Verdana" w:hAnsi="Verdana"/>
          <w:sz w:val="18"/>
          <w:szCs w:val="18"/>
        </w:rPr>
      </w:pPr>
      <w:r w:rsidRPr="004C1972">
        <w:rPr>
          <w:rFonts w:ascii="Verdana" w:hAnsi="Verdana"/>
          <w:sz w:val="18"/>
          <w:szCs w:val="18"/>
        </w:rPr>
        <w:t xml:space="preserve">Koordynator </w:t>
      </w:r>
      <w:r w:rsidRPr="004C1972">
        <w:rPr>
          <w:rFonts w:ascii="Verdana" w:hAnsi="Verdana"/>
          <w:b/>
          <w:sz w:val="18"/>
          <w:szCs w:val="18"/>
        </w:rPr>
        <w:t>Pan</w:t>
      </w:r>
      <w:r w:rsidR="007B62B9" w:rsidRPr="004C1972">
        <w:rPr>
          <w:rFonts w:ascii="Verdana" w:hAnsi="Verdana"/>
          <w:b/>
          <w:sz w:val="18"/>
          <w:szCs w:val="18"/>
        </w:rPr>
        <w:t xml:space="preserve"> </w:t>
      </w:r>
      <w:r w:rsidR="00DB0B78" w:rsidRPr="004C1972">
        <w:rPr>
          <w:rFonts w:ascii="Verdana" w:hAnsi="Verdana"/>
          <w:b/>
          <w:sz w:val="18"/>
          <w:szCs w:val="18"/>
        </w:rPr>
        <w:t xml:space="preserve">Grzegorz </w:t>
      </w:r>
      <w:proofErr w:type="spellStart"/>
      <w:r w:rsidR="00DB0B78" w:rsidRPr="004C1972">
        <w:rPr>
          <w:rFonts w:ascii="Verdana" w:hAnsi="Verdana"/>
          <w:b/>
          <w:sz w:val="18"/>
          <w:szCs w:val="18"/>
        </w:rPr>
        <w:t>Warszczuk</w:t>
      </w:r>
      <w:proofErr w:type="spellEnd"/>
      <w:r w:rsidRPr="004C1972">
        <w:rPr>
          <w:rFonts w:ascii="Verdana" w:hAnsi="Verdana"/>
          <w:sz w:val="18"/>
          <w:szCs w:val="18"/>
        </w:rPr>
        <w:t xml:space="preserve"> - Inspektor ds. inwestycji Urzędu Miasta Jedlina-Zdrój, tel. 748510959.</w:t>
      </w:r>
    </w:p>
    <w:p w14:paraId="4CE565A4" w14:textId="419A9DB8" w:rsidR="005E1896" w:rsidRPr="004C1972" w:rsidRDefault="005E1896" w:rsidP="001D137A">
      <w:pPr>
        <w:pStyle w:val="WW-Tekstpodstawowywcity2"/>
        <w:numPr>
          <w:ilvl w:val="0"/>
          <w:numId w:val="28"/>
        </w:numPr>
        <w:tabs>
          <w:tab w:val="left" w:pos="283"/>
        </w:tabs>
        <w:spacing w:line="360" w:lineRule="auto"/>
        <w:ind w:left="851" w:hanging="284"/>
        <w:rPr>
          <w:rFonts w:ascii="Verdana" w:hAnsi="Verdana"/>
          <w:sz w:val="18"/>
          <w:szCs w:val="18"/>
        </w:rPr>
      </w:pPr>
      <w:r w:rsidRPr="004C1972">
        <w:rPr>
          <w:rFonts w:ascii="Verdana" w:hAnsi="Verdana"/>
          <w:iCs/>
          <w:sz w:val="18"/>
          <w:szCs w:val="18"/>
        </w:rPr>
        <w:t>Inspektor nadzoru inwestorskiego</w:t>
      </w:r>
      <w:r w:rsidRPr="004C1972">
        <w:rPr>
          <w:rFonts w:ascii="Verdana" w:hAnsi="Verdana"/>
          <w:b/>
          <w:sz w:val="18"/>
          <w:szCs w:val="18"/>
        </w:rPr>
        <w:t xml:space="preserve"> Pan/i…………………</w:t>
      </w:r>
      <w:r w:rsidRPr="004C1972">
        <w:rPr>
          <w:rFonts w:ascii="Verdana" w:hAnsi="Verdana"/>
          <w:bCs/>
          <w:sz w:val="18"/>
          <w:szCs w:val="18"/>
        </w:rPr>
        <w:t xml:space="preserve">, posiadający uprawnienia </w:t>
      </w:r>
      <w:r w:rsidR="001D137A" w:rsidRPr="004C1972">
        <w:rPr>
          <w:rFonts w:ascii="Verdana" w:hAnsi="Verdana"/>
          <w:bCs/>
          <w:sz w:val="18"/>
          <w:szCs w:val="18"/>
        </w:rPr>
        <w:t>b</w:t>
      </w:r>
      <w:r w:rsidRPr="004C1972">
        <w:rPr>
          <w:rFonts w:ascii="Verdana" w:hAnsi="Verdana"/>
          <w:sz w:val="18"/>
          <w:szCs w:val="18"/>
        </w:rPr>
        <w:t xml:space="preserve">udowlane </w:t>
      </w:r>
      <w:r w:rsidR="001D137A" w:rsidRPr="004C1972">
        <w:rPr>
          <w:rFonts w:ascii="Verdana" w:hAnsi="Verdana"/>
          <w:sz w:val="18"/>
          <w:szCs w:val="18"/>
        </w:rPr>
        <w:t xml:space="preserve">…………………………. </w:t>
      </w:r>
      <w:r w:rsidRPr="004C1972">
        <w:rPr>
          <w:rFonts w:ascii="Verdana" w:hAnsi="Verdana"/>
          <w:sz w:val="18"/>
          <w:szCs w:val="18"/>
        </w:rPr>
        <w:t xml:space="preserve">Nr </w:t>
      </w:r>
      <w:r w:rsidRPr="004C1972">
        <w:rPr>
          <w:rFonts w:ascii="Verdana" w:hAnsi="Verdana"/>
          <w:bCs/>
          <w:sz w:val="18"/>
          <w:szCs w:val="18"/>
        </w:rPr>
        <w:t xml:space="preserve">……………… </w:t>
      </w:r>
      <w:r w:rsidRPr="004C1972">
        <w:rPr>
          <w:rFonts w:ascii="Verdana" w:hAnsi="Verdana"/>
          <w:sz w:val="18"/>
          <w:szCs w:val="18"/>
        </w:rPr>
        <w:t>z dnia  ……………….. tel. ………………….,</w:t>
      </w:r>
    </w:p>
    <w:p w14:paraId="177924B7" w14:textId="02C3BE71" w:rsidR="00B2492E" w:rsidRPr="004C1972" w:rsidRDefault="00CB345F" w:rsidP="00882966">
      <w:pPr>
        <w:widowControl/>
        <w:numPr>
          <w:ilvl w:val="0"/>
          <w:numId w:val="10"/>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 xml:space="preserve">Inspektor nadzoru inwestorskiego wykonuje obowiązki wynikające z przepisów Prawa budowlanego, w tym upoważniony jest do wydawania Wykonawcy poleceń związanych </w:t>
      </w:r>
      <w:r w:rsidR="00CE4E86" w:rsidRPr="004C1972">
        <w:rPr>
          <w:rFonts w:ascii="Verdana" w:hAnsi="Verdana" w:cs="Times New Roman"/>
          <w:iCs/>
          <w:sz w:val="18"/>
          <w:szCs w:val="18"/>
        </w:rPr>
        <w:br/>
      </w:r>
      <w:r w:rsidRPr="004C1972">
        <w:rPr>
          <w:rFonts w:ascii="Verdana" w:hAnsi="Verdana" w:cs="Times New Roman"/>
          <w:iCs/>
          <w:sz w:val="18"/>
          <w:szCs w:val="18"/>
        </w:rPr>
        <w:t>z jakością robót, które są niezbędne do prawidłowego wykonania przedmiotu zamówienia, zgodnie z </w:t>
      </w:r>
      <w:r w:rsidR="00BB11CB" w:rsidRPr="004C1972">
        <w:rPr>
          <w:rFonts w:ascii="Verdana" w:hAnsi="Verdana" w:cs="Times New Roman"/>
          <w:iCs/>
          <w:sz w:val="18"/>
          <w:szCs w:val="18"/>
        </w:rPr>
        <w:t>opisem przedmiotu zamówienia</w:t>
      </w:r>
      <w:r w:rsidRPr="004C1972">
        <w:rPr>
          <w:rFonts w:ascii="Verdana" w:hAnsi="Verdana" w:cs="Times New Roman"/>
          <w:iCs/>
          <w:sz w:val="18"/>
          <w:szCs w:val="18"/>
        </w:rPr>
        <w:t>, sztuką budowlaną i niniejszą umową.</w:t>
      </w:r>
    </w:p>
    <w:p w14:paraId="1D8235AF" w14:textId="2B083926" w:rsidR="00B2492E" w:rsidRPr="004C1972" w:rsidRDefault="00CB345F" w:rsidP="00882966">
      <w:pPr>
        <w:widowControl/>
        <w:numPr>
          <w:ilvl w:val="0"/>
          <w:numId w:val="10"/>
        </w:numPr>
        <w:tabs>
          <w:tab w:val="left" w:pos="284"/>
        </w:tabs>
        <w:spacing w:line="360" w:lineRule="auto"/>
        <w:ind w:left="284" w:hanging="284"/>
        <w:jc w:val="both"/>
        <w:rPr>
          <w:rFonts w:ascii="Verdana" w:hAnsi="Verdana" w:cs="Times New Roman"/>
          <w:iCs/>
          <w:sz w:val="18"/>
          <w:szCs w:val="18"/>
        </w:rPr>
      </w:pPr>
      <w:r w:rsidRPr="004C1972">
        <w:rPr>
          <w:rFonts w:ascii="Verdana" w:hAnsi="Verdana" w:cs="Times New Roman"/>
          <w:iCs/>
          <w:sz w:val="18"/>
          <w:szCs w:val="18"/>
        </w:rPr>
        <w:t>Koordynator oraz Inspektor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14:paraId="27522CB4" w14:textId="77777777" w:rsidR="00882966" w:rsidRPr="004C1972" w:rsidRDefault="00882966" w:rsidP="00882966">
      <w:pPr>
        <w:pStyle w:val="WW-Tekstpodstawowy2"/>
        <w:numPr>
          <w:ilvl w:val="0"/>
          <w:numId w:val="10"/>
        </w:numPr>
        <w:tabs>
          <w:tab w:val="left" w:pos="284"/>
          <w:tab w:val="left" w:pos="2540"/>
        </w:tabs>
      </w:pPr>
      <w:r w:rsidRPr="004C1972">
        <w:rPr>
          <w:rFonts w:ascii="Verdana" w:hAnsi="Verdana" w:cs="Arial"/>
          <w:sz w:val="18"/>
          <w:szCs w:val="18"/>
        </w:rPr>
        <w:t>Zmiana osób, o których mowa w ust. 1 powyżej wymaga pod rygorem nieważności pisemnego zawiadomienia drugiej Strony, na co najmniej 3 dni przed planowaną zmianą i nie wymaga zawarcia aneksu.</w:t>
      </w:r>
    </w:p>
    <w:p w14:paraId="1689BCBA" w14:textId="77777777" w:rsidR="00B2492E" w:rsidRPr="004C1972" w:rsidRDefault="00CB345F" w:rsidP="00CF5098">
      <w:pPr>
        <w:pStyle w:val="WW-Tekstpodstawowywcity2"/>
        <w:ind w:left="0" w:firstLine="0"/>
        <w:jc w:val="center"/>
        <w:rPr>
          <w:rFonts w:ascii="Verdana" w:hAnsi="Verdana"/>
          <w:iCs/>
          <w:sz w:val="18"/>
          <w:szCs w:val="18"/>
        </w:rPr>
      </w:pPr>
      <w:r w:rsidRPr="004C1972">
        <w:rPr>
          <w:rFonts w:ascii="Verdana" w:hAnsi="Verdana"/>
          <w:iCs/>
          <w:sz w:val="18"/>
          <w:szCs w:val="18"/>
        </w:rPr>
        <w:t>§ 6</w:t>
      </w:r>
    </w:p>
    <w:p w14:paraId="3D19DC0D" w14:textId="77777777" w:rsidR="00B2492E" w:rsidRPr="004C1972" w:rsidRDefault="00CB345F">
      <w:pPr>
        <w:pStyle w:val="WW-Tekstpodstawowywcity2"/>
        <w:spacing w:line="360" w:lineRule="auto"/>
        <w:ind w:left="0" w:firstLine="0"/>
        <w:jc w:val="center"/>
        <w:rPr>
          <w:rFonts w:ascii="Verdana" w:hAnsi="Verdana"/>
          <w:iCs/>
          <w:sz w:val="18"/>
          <w:szCs w:val="18"/>
        </w:rPr>
      </w:pPr>
      <w:r w:rsidRPr="004C1972">
        <w:rPr>
          <w:rFonts w:ascii="Verdana" w:hAnsi="Verdana"/>
          <w:iCs/>
          <w:sz w:val="18"/>
          <w:szCs w:val="18"/>
        </w:rPr>
        <w:t>Wynagrodzenie</w:t>
      </w:r>
    </w:p>
    <w:p w14:paraId="241BA635" w14:textId="69B9C5A2" w:rsidR="00B2492E" w:rsidRPr="004C1972" w:rsidRDefault="00CB345F">
      <w:pPr>
        <w:widowControl/>
        <w:numPr>
          <w:ilvl w:val="0"/>
          <w:numId w:val="14"/>
        </w:numPr>
        <w:tabs>
          <w:tab w:val="left" w:pos="284"/>
        </w:tabs>
        <w:suppressAutoHyphens w:val="0"/>
        <w:spacing w:line="360" w:lineRule="auto"/>
        <w:ind w:left="284" w:hanging="284"/>
        <w:jc w:val="both"/>
        <w:rPr>
          <w:rFonts w:ascii="Verdana" w:hAnsi="Verdana" w:cs="Times New Roman"/>
          <w:sz w:val="18"/>
          <w:szCs w:val="18"/>
          <w:lang w:bidi="ar-SA"/>
        </w:rPr>
      </w:pPr>
      <w:r w:rsidRPr="004C1972">
        <w:rPr>
          <w:rFonts w:ascii="Verdana" w:hAnsi="Verdana" w:cs="Times New Roman"/>
          <w:iCs/>
          <w:sz w:val="18"/>
          <w:szCs w:val="18"/>
        </w:rPr>
        <w:t xml:space="preserve">Strony ustalają wynagrodzenie </w:t>
      </w:r>
      <w:r w:rsidR="009B3946" w:rsidRPr="004C1972">
        <w:rPr>
          <w:rFonts w:ascii="Verdana" w:hAnsi="Verdana" w:cs="Times New Roman"/>
          <w:iCs/>
          <w:sz w:val="18"/>
          <w:szCs w:val="18"/>
        </w:rPr>
        <w:t>kosztorysowe</w:t>
      </w:r>
      <w:r w:rsidRPr="004C1972">
        <w:rPr>
          <w:rFonts w:ascii="Verdana" w:hAnsi="Verdana" w:cs="Times New Roman"/>
          <w:iCs/>
          <w:sz w:val="18"/>
          <w:szCs w:val="18"/>
        </w:rPr>
        <w:t xml:space="preserve"> za wykonanie przedmiotu zamówienia określonego w § 1 ust. </w:t>
      </w:r>
      <w:r w:rsidRPr="004C1972">
        <w:rPr>
          <w:rFonts w:ascii="Verdana" w:hAnsi="Verdana" w:cs="Times New Roman"/>
          <w:sz w:val="18"/>
          <w:szCs w:val="18"/>
        </w:rPr>
        <w:t xml:space="preserve">1 umowy na kwotę </w:t>
      </w:r>
      <w:r w:rsidRPr="004C1972">
        <w:rPr>
          <w:rFonts w:ascii="Verdana" w:hAnsi="Verdana" w:cs="Times New Roman"/>
          <w:iCs/>
          <w:sz w:val="18"/>
          <w:szCs w:val="18"/>
        </w:rPr>
        <w:t>brut</w:t>
      </w:r>
      <w:r w:rsidRPr="004C1972">
        <w:rPr>
          <w:rFonts w:ascii="Verdana" w:hAnsi="Verdana" w:cs="Times New Roman"/>
          <w:sz w:val="18"/>
          <w:szCs w:val="18"/>
        </w:rPr>
        <w:t>to</w:t>
      </w:r>
      <w:r w:rsidRPr="004C1972">
        <w:rPr>
          <w:rFonts w:ascii="Verdana" w:hAnsi="Verdana" w:cs="Times New Roman"/>
          <w:iCs/>
          <w:sz w:val="18"/>
          <w:szCs w:val="18"/>
          <w:lang w:bidi="ar-SA"/>
        </w:rPr>
        <w:t xml:space="preserve">: </w:t>
      </w:r>
      <w:r w:rsidRPr="004C1972">
        <w:rPr>
          <w:rFonts w:ascii="Verdana" w:hAnsi="Verdana" w:cs="Times New Roman"/>
          <w:b/>
          <w:iCs/>
          <w:sz w:val="18"/>
          <w:szCs w:val="18"/>
          <w:lang w:bidi="ar-SA"/>
        </w:rPr>
        <w:t>……….</w:t>
      </w:r>
      <w:r w:rsidRPr="004C1972">
        <w:rPr>
          <w:rFonts w:ascii="Verdana" w:hAnsi="Verdana" w:cs="Times New Roman"/>
          <w:iCs/>
          <w:sz w:val="18"/>
          <w:szCs w:val="18"/>
          <w:lang w:bidi="ar-SA"/>
        </w:rPr>
        <w:t xml:space="preserve">(słownie: …………………złotych), w tym należny podatek </w:t>
      </w:r>
      <w:r w:rsidRPr="004C1972">
        <w:rPr>
          <w:rFonts w:ascii="Verdana" w:hAnsi="Verdana" w:cs="Times New Roman"/>
          <w:iCs/>
          <w:sz w:val="18"/>
          <w:szCs w:val="18"/>
        </w:rPr>
        <w:t>VAT zgodnie z obowiązującymi przepisami</w:t>
      </w:r>
      <w:r w:rsidR="00D720A8" w:rsidRPr="004C1972">
        <w:rPr>
          <w:rFonts w:ascii="Verdana" w:hAnsi="Verdana" w:cs="Times New Roman"/>
          <w:iCs/>
          <w:sz w:val="18"/>
          <w:szCs w:val="18"/>
          <w:lang w:bidi="ar-SA"/>
        </w:rPr>
        <w:t>.</w:t>
      </w:r>
    </w:p>
    <w:p w14:paraId="53C3FDAB" w14:textId="77777777" w:rsidR="00B2492E" w:rsidRPr="004C1972" w:rsidRDefault="0028088E">
      <w:pPr>
        <w:widowControl/>
        <w:numPr>
          <w:ilvl w:val="0"/>
          <w:numId w:val="14"/>
        </w:numPr>
        <w:tabs>
          <w:tab w:val="left" w:pos="284"/>
        </w:tabs>
        <w:suppressAutoHyphens w:val="0"/>
        <w:spacing w:line="360" w:lineRule="auto"/>
        <w:ind w:left="284" w:hanging="284"/>
        <w:jc w:val="both"/>
        <w:rPr>
          <w:rFonts w:ascii="Verdana" w:hAnsi="Verdana" w:cs="Times New Roman"/>
          <w:sz w:val="18"/>
          <w:szCs w:val="18"/>
        </w:rPr>
      </w:pPr>
      <w:r w:rsidRPr="004C1972">
        <w:rPr>
          <w:rFonts w:ascii="Verdana" w:hAnsi="Verdana"/>
          <w:sz w:val="18"/>
          <w:szCs w:val="18"/>
          <w:lang w:bidi="ar-SA"/>
        </w:rPr>
        <w:t>Ostateczne wynagrodzenie kosztorysowe za wykonany przedmiot zamówienia zostanie ustalone na podstawie kosztorysu powykonawczego według ilości rzeczywiście wykonanych robót, cen jednostkowych ujętych w poszczególnych pozycjach kosztorysu ofertowego, z uwzględnieniem stawki podatku VAT obowiązującej w dniu wystawienia faktury.</w:t>
      </w:r>
    </w:p>
    <w:p w14:paraId="5E918A3D" w14:textId="2AB24BEC" w:rsidR="00B2492E" w:rsidRPr="004C1972" w:rsidRDefault="0028088E" w:rsidP="00CB6055">
      <w:pPr>
        <w:widowControl/>
        <w:numPr>
          <w:ilvl w:val="0"/>
          <w:numId w:val="14"/>
        </w:numPr>
        <w:tabs>
          <w:tab w:val="left" w:pos="284"/>
        </w:tabs>
        <w:suppressAutoHyphens w:val="0"/>
        <w:spacing w:line="360" w:lineRule="auto"/>
        <w:ind w:left="284" w:hanging="284"/>
        <w:jc w:val="both"/>
        <w:rPr>
          <w:rFonts w:ascii="Verdana" w:hAnsi="Verdana" w:cs="Times New Roman"/>
          <w:sz w:val="18"/>
          <w:szCs w:val="18"/>
        </w:rPr>
      </w:pPr>
      <w:r w:rsidRPr="004C1972">
        <w:rPr>
          <w:rFonts w:ascii="Verdana" w:hAnsi="Verdana" w:cs="Arial Narrow"/>
          <w:iCs/>
          <w:sz w:val="18"/>
          <w:szCs w:val="18"/>
        </w:rPr>
        <w:t xml:space="preserve">Ceny jednostkowe określone w kosztorysie ofertowym będą niezmienne w czasie trwania umowy, </w:t>
      </w:r>
      <w:r w:rsidRPr="004C1972">
        <w:rPr>
          <w:rFonts w:ascii="Verdana" w:hAnsi="Verdana"/>
          <w:sz w:val="18"/>
          <w:szCs w:val="18"/>
        </w:rPr>
        <w:t>a Wykonawca gwarantuje wykonanie przedmiotu zamówienia z zachowaniem cen jednostkowych ujętych w poszczególnych po</w:t>
      </w:r>
      <w:r w:rsidR="006B3376" w:rsidRPr="004C1972">
        <w:rPr>
          <w:rFonts w:ascii="Verdana" w:hAnsi="Verdana"/>
          <w:sz w:val="18"/>
          <w:szCs w:val="18"/>
        </w:rPr>
        <w:t>zycjach kosztorysu ofertowego (</w:t>
      </w:r>
      <w:r w:rsidRPr="004C1972">
        <w:rPr>
          <w:rFonts w:ascii="Verdana" w:hAnsi="Verdana"/>
          <w:sz w:val="18"/>
          <w:szCs w:val="18"/>
        </w:rPr>
        <w:t>z uwzględnieniem obowiązującej stawki podatku VAT).</w:t>
      </w:r>
    </w:p>
    <w:p w14:paraId="10712878" w14:textId="77777777" w:rsidR="006E265D" w:rsidRPr="004C1972" w:rsidRDefault="006E265D">
      <w:pPr>
        <w:pStyle w:val="WW-Tekstpodstawowywcity2"/>
        <w:numPr>
          <w:ilvl w:val="0"/>
          <w:numId w:val="14"/>
        </w:numPr>
        <w:tabs>
          <w:tab w:val="left" w:pos="284"/>
        </w:tabs>
        <w:spacing w:line="360" w:lineRule="auto"/>
        <w:ind w:left="284" w:hanging="284"/>
        <w:rPr>
          <w:rFonts w:ascii="Verdana" w:hAnsi="Verdana" w:cs="Times New Roman"/>
          <w:sz w:val="18"/>
          <w:szCs w:val="18"/>
        </w:rPr>
      </w:pPr>
      <w:r w:rsidRPr="004C1972">
        <w:rPr>
          <w:rFonts w:ascii="Verdana" w:hAnsi="Verdana" w:cs="Arial"/>
          <w:iCs/>
          <w:sz w:val="18"/>
          <w:szCs w:val="18"/>
          <w:lang w:bidi="ar-SA"/>
        </w:rPr>
        <w:t>Wykonawcy nie wolno zwiększyć, zmniejszyć ilości lub zaniechać robót objętych przedmiarem robót bez pisemnej zgody Zamawiającego.</w:t>
      </w:r>
    </w:p>
    <w:p w14:paraId="602A430E" w14:textId="77777777" w:rsidR="006E265D" w:rsidRPr="004C1972" w:rsidRDefault="006E265D">
      <w:pPr>
        <w:pStyle w:val="WW-Tekstpodstawowywcity2"/>
        <w:numPr>
          <w:ilvl w:val="0"/>
          <w:numId w:val="14"/>
        </w:numPr>
        <w:tabs>
          <w:tab w:val="left" w:pos="284"/>
        </w:tabs>
        <w:spacing w:line="360" w:lineRule="auto"/>
        <w:ind w:left="284" w:hanging="284"/>
        <w:rPr>
          <w:rFonts w:ascii="Verdana" w:hAnsi="Verdana" w:cs="Times New Roman"/>
          <w:sz w:val="18"/>
          <w:szCs w:val="18"/>
        </w:rPr>
      </w:pPr>
      <w:r w:rsidRPr="004C1972">
        <w:rPr>
          <w:rFonts w:ascii="Verdana" w:hAnsi="Verdana" w:cs="Arial"/>
          <w:iCs/>
          <w:sz w:val="18"/>
          <w:szCs w:val="18"/>
          <w:lang w:bidi="ar-SA"/>
        </w:rPr>
        <w:t>Za roboty niewykonane</w:t>
      </w:r>
      <w:r w:rsidRPr="004C1972">
        <w:rPr>
          <w:rFonts w:ascii="Verdana" w:hAnsi="Verdana" w:cs="Times New Roman"/>
          <w:iCs/>
          <w:sz w:val="18"/>
          <w:szCs w:val="18"/>
          <w:lang w:bidi="ar-SA"/>
        </w:rPr>
        <w:t xml:space="preserve"> (zmniejszenie ilości lub zaniechanie robót) Wykonawca nie zachowuje prawa do wynagrodzenia. </w:t>
      </w:r>
      <w:r w:rsidRPr="004C1972">
        <w:rPr>
          <w:rFonts w:ascii="Verdana" w:hAnsi="Verdana" w:cs="Arial"/>
          <w:iCs/>
          <w:sz w:val="18"/>
          <w:szCs w:val="18"/>
          <w:lang w:bidi="ar-SA"/>
        </w:rPr>
        <w:t>Wykonawcy przysługuje wynagrodzenie z tytułu zwiększonej ilości robót objętych przedmiarem robót, wykonanych za pisemną zgodą Zamawiającego udzieloną pod rygorem nieważności, na podstawie kosztorysu powykonawczego w wysokości ustalonej według cen jednostkowych ujętych w poszczególnych pozycjach kosztorysu ofertowego z uwzględnieniem obowiązującej stawki podatku VAT.</w:t>
      </w:r>
    </w:p>
    <w:p w14:paraId="505B6A85" w14:textId="77777777" w:rsidR="00B2492E" w:rsidRPr="004C1972" w:rsidRDefault="00CB345F">
      <w:pPr>
        <w:pStyle w:val="WW-Tekstpodstawowywcity2"/>
        <w:numPr>
          <w:ilvl w:val="0"/>
          <w:numId w:val="14"/>
        </w:numPr>
        <w:tabs>
          <w:tab w:val="left" w:pos="284"/>
        </w:tabs>
        <w:spacing w:line="360" w:lineRule="auto"/>
        <w:ind w:left="284" w:hanging="284"/>
        <w:rPr>
          <w:rFonts w:ascii="Verdana" w:hAnsi="Verdana" w:cs="Times New Roman"/>
          <w:sz w:val="18"/>
          <w:szCs w:val="18"/>
        </w:rPr>
      </w:pPr>
      <w:r w:rsidRPr="004C1972">
        <w:rPr>
          <w:rFonts w:ascii="Verdana" w:hAnsi="Verdana" w:cs="Times New Roman"/>
          <w:sz w:val="18"/>
          <w:szCs w:val="18"/>
        </w:rPr>
        <w:t xml:space="preserve">Skutki finansowe jakichkolwiek błędów </w:t>
      </w:r>
      <w:r w:rsidRPr="004C1972">
        <w:rPr>
          <w:rFonts w:ascii="Verdana" w:hAnsi="Verdana" w:cs="Times New Roman"/>
          <w:iCs/>
          <w:sz w:val="18"/>
          <w:szCs w:val="18"/>
        </w:rPr>
        <w:t xml:space="preserve">w wycenie robót </w:t>
      </w:r>
      <w:r w:rsidRPr="004C1972">
        <w:rPr>
          <w:rFonts w:ascii="Verdana" w:hAnsi="Verdana" w:cs="Times New Roman"/>
          <w:sz w:val="18"/>
          <w:szCs w:val="18"/>
        </w:rPr>
        <w:t>obciążają Wykonawcę.</w:t>
      </w:r>
    </w:p>
    <w:p w14:paraId="7D8E7F64" w14:textId="3E7E9F22" w:rsidR="00B2492E" w:rsidRPr="004C1972" w:rsidRDefault="00CB345F" w:rsidP="006068B0">
      <w:pPr>
        <w:widowControl/>
        <w:numPr>
          <w:ilvl w:val="0"/>
          <w:numId w:val="14"/>
        </w:numPr>
        <w:tabs>
          <w:tab w:val="left" w:pos="300"/>
        </w:tabs>
        <w:suppressAutoHyphens w:val="0"/>
        <w:spacing w:line="360" w:lineRule="auto"/>
        <w:ind w:left="284" w:hanging="284"/>
        <w:jc w:val="both"/>
        <w:rPr>
          <w:rFonts w:ascii="Verdana" w:hAnsi="Verdana" w:cs="Arial"/>
          <w:iCs/>
          <w:sz w:val="18"/>
          <w:szCs w:val="18"/>
        </w:rPr>
      </w:pPr>
      <w:r w:rsidRPr="004C1972">
        <w:rPr>
          <w:rFonts w:ascii="Verdana" w:hAnsi="Verdana" w:cs="Arial"/>
          <w:iCs/>
          <w:sz w:val="18"/>
          <w:szCs w:val="18"/>
        </w:rPr>
        <w:t xml:space="preserve">Podstawą wystawienia faktury i zapłaty wynagrodzenia Wykonawcy będzie protokół odbioru końcowego </w:t>
      </w:r>
      <w:r w:rsidR="004C0C63" w:rsidRPr="004C1972">
        <w:rPr>
          <w:rFonts w:ascii="Verdana" w:hAnsi="Verdana" w:cs="Arial"/>
          <w:iCs/>
          <w:sz w:val="18"/>
          <w:szCs w:val="18"/>
        </w:rPr>
        <w:t>robót</w:t>
      </w:r>
      <w:r w:rsidRPr="004C1972">
        <w:rPr>
          <w:rFonts w:ascii="Verdana" w:hAnsi="Verdana" w:cs="Arial"/>
          <w:iCs/>
          <w:sz w:val="18"/>
          <w:szCs w:val="18"/>
        </w:rPr>
        <w:t xml:space="preserve"> załączony do faktury </w:t>
      </w:r>
      <w:r w:rsidR="004C0C63" w:rsidRPr="004C1972">
        <w:rPr>
          <w:rFonts w:ascii="Verdana" w:hAnsi="Verdana" w:cs="Arial"/>
          <w:iCs/>
          <w:sz w:val="18"/>
          <w:szCs w:val="18"/>
        </w:rPr>
        <w:t xml:space="preserve">wraz </w:t>
      </w:r>
      <w:r w:rsidRPr="004C1972">
        <w:rPr>
          <w:rFonts w:ascii="Verdana" w:hAnsi="Verdana" w:cs="Arial"/>
          <w:iCs/>
          <w:sz w:val="18"/>
          <w:szCs w:val="18"/>
        </w:rPr>
        <w:t xml:space="preserve">z </w:t>
      </w:r>
      <w:r w:rsidR="004C0C63" w:rsidRPr="004C1972">
        <w:rPr>
          <w:rFonts w:ascii="Verdana" w:hAnsi="Verdana" w:cs="Arial"/>
          <w:iCs/>
          <w:sz w:val="18"/>
          <w:szCs w:val="18"/>
        </w:rPr>
        <w:t>operatem kolaudacyjnym</w:t>
      </w:r>
      <w:r w:rsidRPr="004C1972">
        <w:rPr>
          <w:rFonts w:ascii="Verdana" w:hAnsi="Verdana" w:cs="Arial"/>
          <w:iCs/>
          <w:sz w:val="18"/>
          <w:szCs w:val="18"/>
        </w:rPr>
        <w:t>, zweryfikowany</w:t>
      </w:r>
      <w:r w:rsidR="004C0C63" w:rsidRPr="004C1972">
        <w:rPr>
          <w:rFonts w:ascii="Verdana" w:hAnsi="Verdana" w:cs="Arial"/>
          <w:iCs/>
          <w:sz w:val="18"/>
          <w:szCs w:val="18"/>
        </w:rPr>
        <w:t>m</w:t>
      </w:r>
      <w:r w:rsidRPr="004C1972">
        <w:rPr>
          <w:rFonts w:ascii="Verdana" w:hAnsi="Verdana" w:cs="Arial"/>
          <w:iCs/>
          <w:sz w:val="18"/>
          <w:szCs w:val="18"/>
        </w:rPr>
        <w:t xml:space="preserve"> przez Inspektora nadzoru inwestorskiego i zatwierdzon</w:t>
      </w:r>
      <w:r w:rsidR="004C0C63" w:rsidRPr="004C1972">
        <w:rPr>
          <w:rFonts w:ascii="Verdana" w:hAnsi="Verdana" w:cs="Arial"/>
          <w:iCs/>
          <w:sz w:val="18"/>
          <w:szCs w:val="18"/>
        </w:rPr>
        <w:t>ego</w:t>
      </w:r>
      <w:r w:rsidRPr="004C1972">
        <w:rPr>
          <w:rFonts w:ascii="Verdana" w:hAnsi="Verdana" w:cs="Arial"/>
          <w:iCs/>
          <w:sz w:val="18"/>
          <w:szCs w:val="18"/>
        </w:rPr>
        <w:t xml:space="preserve"> przez Zamawiającego, a ich nieprzedłożenie lub przedłożenie w stanie niekompletnym stanowi podstawę wstrzymania zapłaty całej należności objętej fakturą.</w:t>
      </w:r>
    </w:p>
    <w:p w14:paraId="545DB857" w14:textId="77777777" w:rsidR="000B53B0" w:rsidRPr="004C1972" w:rsidRDefault="00CB345F" w:rsidP="000B53B0">
      <w:pPr>
        <w:widowControl/>
        <w:numPr>
          <w:ilvl w:val="0"/>
          <w:numId w:val="14"/>
        </w:numPr>
        <w:tabs>
          <w:tab w:val="left" w:pos="300"/>
        </w:tabs>
        <w:suppressAutoHyphens w:val="0"/>
        <w:spacing w:line="360" w:lineRule="auto"/>
        <w:ind w:left="284" w:hanging="284"/>
        <w:jc w:val="both"/>
        <w:rPr>
          <w:rFonts w:ascii="Verdana" w:hAnsi="Verdana" w:cs="Arial"/>
          <w:iCs/>
          <w:sz w:val="18"/>
          <w:szCs w:val="18"/>
        </w:rPr>
      </w:pPr>
      <w:r w:rsidRPr="004C1972">
        <w:rPr>
          <w:rFonts w:ascii="Verdana" w:hAnsi="Verdana"/>
          <w:sz w:val="18"/>
          <w:szCs w:val="18"/>
        </w:rPr>
        <w:t>W przypadku, gdy wystąpi konieczność wykonania robót dodatkowych nieobjętych zamówieniem podstawowym/ zamiennych potrzebnych do wykonania przedmiotu umowy, dopuszcza się zmianę wynagrodzenia wykonawcy. Roboty te rozliczone bę</w:t>
      </w:r>
      <w:r w:rsidR="00251CC7" w:rsidRPr="004C1972">
        <w:rPr>
          <w:rFonts w:ascii="Verdana" w:hAnsi="Verdana"/>
          <w:sz w:val="18"/>
          <w:szCs w:val="18"/>
        </w:rPr>
        <w:t>dą na podstawie aneksu do umowy wg następujących zasad</w:t>
      </w:r>
      <w:r w:rsidR="000B53B0" w:rsidRPr="004C1972">
        <w:rPr>
          <w:rFonts w:ascii="Verdana" w:hAnsi="Verdana"/>
          <w:sz w:val="18"/>
          <w:szCs w:val="18"/>
        </w:rPr>
        <w:t>:</w:t>
      </w:r>
      <w:r w:rsidR="00251CC7" w:rsidRPr="004C1972">
        <w:rPr>
          <w:rFonts w:ascii="Verdana" w:hAnsi="Verdana"/>
          <w:sz w:val="18"/>
          <w:szCs w:val="18"/>
        </w:rPr>
        <w:t xml:space="preserve"> </w:t>
      </w:r>
      <w:r w:rsidR="000B53B0" w:rsidRPr="004C1972">
        <w:rPr>
          <w:rFonts w:ascii="Verdana" w:eastAsia="Calibri" w:hAnsi="Verdana" w:cs="Times New Roman"/>
          <w:kern w:val="1"/>
          <w:sz w:val="18"/>
          <w:szCs w:val="18"/>
          <w:lang w:eastAsia="zh-CN" w:bidi="ar-SA"/>
        </w:rPr>
        <w:t>kosztorysem różnicowym na podstawie cen jednostkowych wynikających z kosztorysu ofertowego na dzień złożenia oferty, natomiast gdy roboty te nie występują w kosztorysie ofertowym rozliczone będą w oparciu o ceny czynników produkcji:</w:t>
      </w:r>
    </w:p>
    <w:p w14:paraId="2A75C5F0" w14:textId="77777777" w:rsidR="000B53B0" w:rsidRPr="004C1972" w:rsidRDefault="000B53B0" w:rsidP="000B53B0">
      <w:pPr>
        <w:widowControl/>
        <w:numPr>
          <w:ilvl w:val="0"/>
          <w:numId w:val="58"/>
        </w:numPr>
        <w:suppressAutoHyphens w:val="0"/>
        <w:spacing w:line="360" w:lineRule="auto"/>
        <w:ind w:left="567"/>
        <w:jc w:val="both"/>
        <w:rPr>
          <w:rFonts w:ascii="Verdana" w:eastAsia="Calibri" w:hAnsi="Verdana" w:cs="Times New Roman"/>
          <w:kern w:val="1"/>
          <w:sz w:val="18"/>
          <w:szCs w:val="18"/>
          <w:u w:val="single"/>
          <w:lang w:eastAsia="zh-CN" w:bidi="ar-SA"/>
        </w:rPr>
      </w:pPr>
      <w:r w:rsidRPr="004C1972">
        <w:rPr>
          <w:rFonts w:ascii="Verdana" w:eastAsia="Calibri" w:hAnsi="Verdana" w:cs="Times New Roman"/>
          <w:kern w:val="1"/>
          <w:sz w:val="18"/>
          <w:szCs w:val="18"/>
          <w:lang w:eastAsia="zh-CN" w:bidi="ar-SA"/>
        </w:rPr>
        <w:t xml:space="preserve">R, </w:t>
      </w:r>
      <w:proofErr w:type="spellStart"/>
      <w:r w:rsidRPr="004C1972">
        <w:rPr>
          <w:rFonts w:ascii="Verdana" w:eastAsia="Calibri" w:hAnsi="Verdana" w:cs="Times New Roman"/>
          <w:kern w:val="1"/>
          <w:sz w:val="18"/>
          <w:szCs w:val="18"/>
          <w:lang w:eastAsia="zh-CN" w:bidi="ar-SA"/>
        </w:rPr>
        <w:t>Kp</w:t>
      </w:r>
      <w:proofErr w:type="spellEnd"/>
      <w:r w:rsidRPr="004C1972">
        <w:rPr>
          <w:rFonts w:ascii="Verdana" w:eastAsia="Calibri" w:hAnsi="Verdana" w:cs="Times New Roman"/>
          <w:kern w:val="1"/>
          <w:sz w:val="18"/>
          <w:szCs w:val="18"/>
          <w:lang w:eastAsia="zh-CN" w:bidi="ar-SA"/>
        </w:rPr>
        <w:t xml:space="preserve">, </w:t>
      </w:r>
      <w:proofErr w:type="spellStart"/>
      <w:r w:rsidRPr="004C1972">
        <w:rPr>
          <w:rFonts w:ascii="Verdana" w:eastAsia="Calibri" w:hAnsi="Verdana" w:cs="Times New Roman"/>
          <w:kern w:val="1"/>
          <w:sz w:val="18"/>
          <w:szCs w:val="18"/>
          <w:lang w:eastAsia="zh-CN" w:bidi="ar-SA"/>
        </w:rPr>
        <w:t>Kz</w:t>
      </w:r>
      <w:proofErr w:type="spellEnd"/>
      <w:r w:rsidRPr="004C1972">
        <w:rPr>
          <w:rFonts w:ascii="Verdana" w:eastAsia="Calibri" w:hAnsi="Verdana" w:cs="Times New Roman"/>
          <w:kern w:val="1"/>
          <w:sz w:val="18"/>
          <w:szCs w:val="18"/>
          <w:lang w:eastAsia="zh-CN" w:bidi="ar-SA"/>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14:paraId="033743FC" w14:textId="77777777" w:rsidR="000B53B0" w:rsidRPr="004C1972" w:rsidRDefault="000B53B0" w:rsidP="000B53B0">
      <w:pPr>
        <w:widowControl/>
        <w:numPr>
          <w:ilvl w:val="0"/>
          <w:numId w:val="58"/>
        </w:numPr>
        <w:suppressAutoHyphens w:val="0"/>
        <w:spacing w:line="360" w:lineRule="auto"/>
        <w:ind w:left="567"/>
        <w:jc w:val="both"/>
        <w:rPr>
          <w:rFonts w:ascii="Verdana" w:eastAsia="Calibri" w:hAnsi="Verdana" w:cs="Times New Roman"/>
          <w:kern w:val="1"/>
          <w:sz w:val="18"/>
          <w:szCs w:val="18"/>
          <w:u w:val="single"/>
          <w:lang w:eastAsia="zh-CN" w:bidi="ar-SA"/>
        </w:rPr>
      </w:pPr>
      <w:r w:rsidRPr="004C1972">
        <w:rPr>
          <w:rFonts w:ascii="Verdana" w:eastAsia="Calibri" w:hAnsi="Verdana" w:cs="Times New Roman"/>
          <w:kern w:val="1"/>
          <w:sz w:val="18"/>
          <w:szCs w:val="18"/>
          <w:lang w:eastAsia="zh-CN" w:bidi="ar-SA"/>
        </w:rPr>
        <w:t>M, S zostaną przyjęte z zeszytów SEKOCENBUD  za kwartał poprzedzający, w którym zaszła konieczność wykonania robót dodatkowych nieobjętych zamówieniem podstawowym /zamiennych (jako średnie dla województwa dolnośląskiego).</w:t>
      </w:r>
    </w:p>
    <w:p w14:paraId="5EBA1D6E" w14:textId="5C816AB7" w:rsidR="00B2492E" w:rsidRPr="004C1972" w:rsidRDefault="000B53B0" w:rsidP="000B53B0">
      <w:pPr>
        <w:widowControl/>
        <w:suppressAutoHyphens w:val="0"/>
        <w:spacing w:line="360" w:lineRule="auto"/>
        <w:ind w:left="272"/>
        <w:jc w:val="both"/>
        <w:rPr>
          <w:rFonts w:ascii="Verdana" w:eastAsia="Calibri" w:hAnsi="Verdana" w:cs="Times New Roman"/>
          <w:kern w:val="1"/>
          <w:sz w:val="18"/>
          <w:szCs w:val="18"/>
          <w:lang w:eastAsia="zh-CN" w:bidi="ar-SA"/>
        </w:rPr>
      </w:pPr>
      <w:r w:rsidRPr="004C1972">
        <w:rPr>
          <w:rFonts w:ascii="Verdana" w:eastAsia="Calibri" w:hAnsi="Verdana" w:cs="Times New Roman"/>
          <w:kern w:val="1"/>
          <w:sz w:val="18"/>
          <w:szCs w:val="18"/>
          <w:lang w:eastAsia="zh-CN" w:bidi="ar-SA"/>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14:paraId="2507F9C7" w14:textId="3273372D" w:rsidR="00B2492E" w:rsidRPr="004C1972" w:rsidRDefault="00CB345F">
      <w:pPr>
        <w:widowControl/>
        <w:numPr>
          <w:ilvl w:val="0"/>
          <w:numId w:val="14"/>
        </w:numPr>
        <w:tabs>
          <w:tab w:val="left" w:pos="426"/>
        </w:tabs>
        <w:suppressAutoHyphens w:val="0"/>
        <w:spacing w:line="360" w:lineRule="auto"/>
        <w:jc w:val="both"/>
      </w:pPr>
      <w:r w:rsidRPr="004C1972">
        <w:rPr>
          <w:rFonts w:ascii="Verdana" w:hAnsi="Verdana"/>
          <w:sz w:val="18"/>
          <w:szCs w:val="18"/>
        </w:rPr>
        <w:t xml:space="preserve">Przed zawarciem aneksu na roboty dodatkowe nieobjęte zamówieniem podstawowym/ zamienne, o których mowa w ust. </w:t>
      </w:r>
      <w:r w:rsidR="00AB469A" w:rsidRPr="004C1972">
        <w:rPr>
          <w:rFonts w:ascii="Verdana" w:hAnsi="Verdana"/>
          <w:sz w:val="18"/>
          <w:szCs w:val="18"/>
        </w:rPr>
        <w:t>8</w:t>
      </w:r>
      <w:r w:rsidRPr="004C1972">
        <w:rPr>
          <w:rFonts w:ascii="Verdana" w:hAnsi="Verdana"/>
          <w:sz w:val="18"/>
          <w:szCs w:val="18"/>
        </w:rPr>
        <w:t xml:space="preserve"> powyżej, zostanie sporządzony Protokół Konieczności.</w:t>
      </w:r>
    </w:p>
    <w:p w14:paraId="3E060196" w14:textId="168F16D9" w:rsidR="00B2492E" w:rsidRPr="004C1972" w:rsidRDefault="001065CC">
      <w:pPr>
        <w:widowControl/>
        <w:numPr>
          <w:ilvl w:val="0"/>
          <w:numId w:val="14"/>
        </w:numPr>
        <w:tabs>
          <w:tab w:val="left" w:pos="426"/>
        </w:tabs>
        <w:suppressAutoHyphens w:val="0"/>
        <w:spacing w:line="360" w:lineRule="auto"/>
        <w:jc w:val="both"/>
        <w:rPr>
          <w:rFonts w:ascii="Verdana" w:hAnsi="Verdana"/>
          <w:sz w:val="18"/>
          <w:szCs w:val="18"/>
        </w:rPr>
      </w:pPr>
      <w:r w:rsidRPr="004C1972">
        <w:rPr>
          <w:rFonts w:ascii="Verdana" w:hAnsi="Verdana"/>
          <w:sz w:val="18"/>
          <w:szCs w:val="18"/>
        </w:rPr>
        <w:t xml:space="preserve">Zapłata wynagrodzenia nastąpi przelewem na rachunek bankowy Wykonawcy wskazany </w:t>
      </w:r>
      <w:r w:rsidR="00D6271A" w:rsidRPr="004C1972">
        <w:rPr>
          <w:rFonts w:ascii="Verdana" w:hAnsi="Verdana"/>
          <w:sz w:val="18"/>
          <w:szCs w:val="18"/>
        </w:rPr>
        <w:br/>
      </w:r>
      <w:r w:rsidRPr="004C1972">
        <w:rPr>
          <w:rFonts w:ascii="Verdana" w:hAnsi="Verdana"/>
          <w:sz w:val="18"/>
          <w:szCs w:val="18"/>
        </w:rPr>
        <w:t xml:space="preserve">w prawidłowo wystawionej fakturze VAT, w terminie </w:t>
      </w:r>
      <w:r w:rsidRPr="004C1972">
        <w:rPr>
          <w:rFonts w:ascii="Verdana" w:hAnsi="Verdana"/>
          <w:b/>
          <w:sz w:val="18"/>
          <w:szCs w:val="18"/>
        </w:rPr>
        <w:t>30 dni</w:t>
      </w:r>
      <w:r w:rsidRPr="004C1972">
        <w:rPr>
          <w:rFonts w:ascii="Verdana" w:hAnsi="Verdana"/>
          <w:sz w:val="18"/>
          <w:szCs w:val="18"/>
        </w:rPr>
        <w:t xml:space="preserve"> od dnia doręczenia Zamawiającemu prawidłowo wystawionej faktury VAT </w:t>
      </w:r>
      <w:r w:rsidR="006B3376" w:rsidRPr="004C1972">
        <w:rPr>
          <w:rFonts w:ascii="Verdana" w:hAnsi="Verdana"/>
          <w:sz w:val="18"/>
          <w:szCs w:val="18"/>
        </w:rPr>
        <w:t>lub korekty faktury VAT (</w:t>
      </w:r>
      <w:r w:rsidR="006B3376" w:rsidRPr="004C1972">
        <w:rPr>
          <w:rFonts w:ascii="Verdana" w:hAnsi="Verdana" w:cs="Arial"/>
          <w:sz w:val="18"/>
          <w:szCs w:val="18"/>
          <w:u w:val="single"/>
        </w:rPr>
        <w:t>pod warunkiem wcześniejszego uregulowania płatności przez Wykonawcę na rzecz podwykonawców (jeżeli uczestniczą w wykonaniu przedmiotu zamówienia)</w:t>
      </w:r>
      <w:r w:rsidR="006B3376" w:rsidRPr="004C1972">
        <w:rPr>
          <w:rFonts w:ascii="Verdana" w:hAnsi="Verdana" w:cs="Arial"/>
          <w:sz w:val="18"/>
          <w:szCs w:val="18"/>
        </w:rPr>
        <w:t>,</w:t>
      </w:r>
      <w:r w:rsidR="00D6271A" w:rsidRPr="004C1972">
        <w:rPr>
          <w:rFonts w:ascii="Verdana" w:hAnsi="Verdana" w:cs="Arial"/>
          <w:sz w:val="18"/>
          <w:szCs w:val="18"/>
        </w:rPr>
        <w:t xml:space="preserve"> </w:t>
      </w:r>
      <w:r w:rsidRPr="004C1972">
        <w:rPr>
          <w:rFonts w:ascii="Verdana" w:hAnsi="Verdana"/>
          <w:sz w:val="18"/>
          <w:szCs w:val="18"/>
        </w:rPr>
        <w:t>wraz z protokołem odbioru końcowego i - w przypadku, gdy wystąpi konieczność wykonania robót dodatkowych nieobjętych zamówieniem podstawowym/zamiennych potrzebnych do wykonania przedmiotu umowy - wymaganymi dokumentami</w:t>
      </w:r>
      <w:r w:rsidR="006B3376" w:rsidRPr="004C1972">
        <w:rPr>
          <w:rFonts w:ascii="Verdana" w:hAnsi="Verdana"/>
          <w:sz w:val="18"/>
          <w:szCs w:val="18"/>
        </w:rPr>
        <w:t>,</w:t>
      </w:r>
      <w:r w:rsidRPr="004C1972">
        <w:rPr>
          <w:rFonts w:ascii="Verdana" w:hAnsi="Verdana"/>
          <w:sz w:val="18"/>
          <w:szCs w:val="18"/>
        </w:rPr>
        <w:t xml:space="preserve"> o których mowa w powyżej</w:t>
      </w:r>
      <w:r w:rsidRPr="004C1972">
        <w:rPr>
          <w:rFonts w:ascii="Verdana" w:hAnsi="Verdana" w:cs="Arial"/>
          <w:iCs/>
          <w:sz w:val="18"/>
          <w:szCs w:val="18"/>
        </w:rPr>
        <w:t xml:space="preserve">. </w:t>
      </w:r>
      <w:r w:rsidRPr="004C1972">
        <w:rPr>
          <w:rFonts w:ascii="Verdana" w:hAnsi="Verdana" w:cs="Arial"/>
          <w:sz w:val="18"/>
          <w:szCs w:val="18"/>
        </w:rPr>
        <w:t>Za datę płatności uznaje się dzień obciążenia rachunku bankowego Zamawiającego, a za miejsce spełnienia świadczenia pieniężnego, bank Zamawiającego.</w:t>
      </w:r>
    </w:p>
    <w:p w14:paraId="0777BD79" w14:textId="77777777" w:rsidR="00B2492E" w:rsidRPr="004C1972" w:rsidRDefault="00CB345F" w:rsidP="00451040">
      <w:pPr>
        <w:pStyle w:val="Akapitzlist"/>
        <w:numPr>
          <w:ilvl w:val="0"/>
          <w:numId w:val="14"/>
        </w:numPr>
        <w:tabs>
          <w:tab w:val="left" w:pos="426"/>
        </w:tabs>
        <w:spacing w:after="0" w:line="360" w:lineRule="auto"/>
        <w:ind w:left="284" w:hanging="284"/>
        <w:jc w:val="both"/>
        <w:rPr>
          <w:rFonts w:ascii="Verdana" w:hAnsi="Verdana"/>
          <w:sz w:val="18"/>
          <w:szCs w:val="18"/>
        </w:rPr>
      </w:pPr>
      <w:r w:rsidRPr="004C1972">
        <w:rPr>
          <w:rFonts w:ascii="Verdana" w:hAnsi="Verdana" w:cs="Arial"/>
          <w:iCs/>
          <w:sz w:val="18"/>
          <w:szCs w:val="18"/>
        </w:rPr>
        <w:t>Faktura Wykonawcy powinna być adresowana na Gminę Jedlina-Zdrój</w:t>
      </w:r>
      <w:r w:rsidRPr="004C1972">
        <w:rPr>
          <w:rFonts w:ascii="Verdana" w:hAnsi="Verdana"/>
          <w:sz w:val="18"/>
          <w:szCs w:val="18"/>
        </w:rPr>
        <w:t>, ul. Poznańska Nr 2,  58-330 Jedlina-Zdrój, NIP 886-25-72-796.</w:t>
      </w:r>
    </w:p>
    <w:p w14:paraId="17AC869A" w14:textId="77777777" w:rsidR="00B2492E" w:rsidRPr="004C1972" w:rsidRDefault="00CB345F">
      <w:pPr>
        <w:pStyle w:val="Akapitzlist"/>
        <w:numPr>
          <w:ilvl w:val="0"/>
          <w:numId w:val="14"/>
        </w:numPr>
        <w:tabs>
          <w:tab w:val="left" w:pos="142"/>
          <w:tab w:val="left" w:pos="284"/>
          <w:tab w:val="left" w:pos="426"/>
          <w:tab w:val="left" w:pos="502"/>
        </w:tabs>
        <w:spacing w:after="0" w:line="360" w:lineRule="auto"/>
        <w:ind w:left="426" w:hanging="426"/>
        <w:jc w:val="both"/>
      </w:pPr>
      <w:r w:rsidRPr="004C1972">
        <w:rPr>
          <w:rFonts w:ascii="Verdana" w:hAnsi="Verdana"/>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10">
        <w:r w:rsidRPr="004C1972">
          <w:rPr>
            <w:rStyle w:val="czeinternetowe"/>
            <w:rFonts w:ascii="Verdana" w:hAnsi="Verdana"/>
            <w:color w:val="auto"/>
            <w:sz w:val="18"/>
            <w:szCs w:val="18"/>
          </w:rPr>
          <w:t>https://efaktura.gov.pl</w:t>
        </w:r>
      </w:hyperlink>
    </w:p>
    <w:p w14:paraId="50B48BE6" w14:textId="77777777" w:rsidR="00B2492E" w:rsidRPr="004C1972" w:rsidRDefault="00CB345F">
      <w:pPr>
        <w:pStyle w:val="Akapitzlist"/>
        <w:numPr>
          <w:ilvl w:val="0"/>
          <w:numId w:val="14"/>
        </w:numPr>
        <w:tabs>
          <w:tab w:val="left" w:pos="426"/>
        </w:tabs>
        <w:spacing w:after="0" w:line="360" w:lineRule="auto"/>
        <w:ind w:left="426" w:hanging="426"/>
        <w:jc w:val="both"/>
      </w:pPr>
      <w:r w:rsidRPr="004C1972">
        <w:rPr>
          <w:rFonts w:ascii="Verdana" w:hAnsi="Verdana"/>
          <w:sz w:val="18"/>
          <w:szCs w:val="18"/>
        </w:rPr>
        <w:t xml:space="preserve">Wykonawca zobowiązany jest powiadomić Zamawiającego o wystawieniu faktury na Platformie Elektronicznego Fakturowania na poniższego maila: </w:t>
      </w:r>
      <w:hyperlink r:id="rId11">
        <w:r w:rsidRPr="004C1972">
          <w:rPr>
            <w:rStyle w:val="czeinternetowe"/>
            <w:rFonts w:ascii="Verdana" w:hAnsi="Verdana"/>
            <w:color w:val="auto"/>
            <w:sz w:val="18"/>
            <w:szCs w:val="18"/>
          </w:rPr>
          <w:t>urzad@jedlinazdroj.eu</w:t>
        </w:r>
      </w:hyperlink>
    </w:p>
    <w:p w14:paraId="3967DB1C" w14:textId="77777777" w:rsidR="00B2492E" w:rsidRPr="004C1972" w:rsidRDefault="00CB345F">
      <w:pPr>
        <w:widowControl/>
        <w:numPr>
          <w:ilvl w:val="0"/>
          <w:numId w:val="14"/>
        </w:numPr>
        <w:tabs>
          <w:tab w:val="left" w:pos="142"/>
          <w:tab w:val="left" w:pos="426"/>
          <w:tab w:val="left" w:pos="502"/>
        </w:tabs>
        <w:suppressAutoHyphens w:val="0"/>
        <w:spacing w:line="360" w:lineRule="auto"/>
        <w:ind w:left="426" w:hanging="426"/>
        <w:jc w:val="both"/>
        <w:rPr>
          <w:rFonts w:ascii="Verdana" w:hAnsi="Verdana" w:cs="Arial"/>
          <w:iCs/>
          <w:sz w:val="18"/>
          <w:szCs w:val="18"/>
          <w:lang w:bidi="ar-SA"/>
        </w:rPr>
      </w:pPr>
      <w:r w:rsidRPr="004C1972">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14:paraId="604D91DE" w14:textId="77777777" w:rsidR="00B2492E" w:rsidRPr="004C1972" w:rsidRDefault="00CB345F">
      <w:pPr>
        <w:pStyle w:val="WW-Tekstpodstawowywcity2"/>
        <w:spacing w:line="360" w:lineRule="auto"/>
        <w:ind w:left="284" w:hanging="284"/>
        <w:jc w:val="center"/>
        <w:rPr>
          <w:rFonts w:ascii="Verdana" w:hAnsi="Verdana"/>
          <w:sz w:val="18"/>
          <w:szCs w:val="18"/>
        </w:rPr>
      </w:pPr>
      <w:r w:rsidRPr="004C1972">
        <w:rPr>
          <w:rFonts w:ascii="Verdana" w:hAnsi="Verdana"/>
          <w:sz w:val="18"/>
          <w:szCs w:val="18"/>
        </w:rPr>
        <w:t>§ 7</w:t>
      </w:r>
    </w:p>
    <w:p w14:paraId="1AE1E38B"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Ubezpieczenia</w:t>
      </w:r>
    </w:p>
    <w:p w14:paraId="66E30291" w14:textId="77777777" w:rsidR="00B2492E" w:rsidRPr="004C1972" w:rsidRDefault="00CB345F" w:rsidP="003D4E93">
      <w:pPr>
        <w:pStyle w:val="Listapoziom2"/>
        <w:numPr>
          <w:ilvl w:val="0"/>
          <w:numId w:val="33"/>
        </w:numPr>
        <w:tabs>
          <w:tab w:val="left" w:pos="284"/>
        </w:tabs>
        <w:spacing w:line="360" w:lineRule="auto"/>
        <w:ind w:left="284" w:hanging="284"/>
        <w:rPr>
          <w:rFonts w:ascii="Verdana" w:hAnsi="Verdana"/>
          <w:sz w:val="18"/>
          <w:szCs w:val="18"/>
        </w:rPr>
      </w:pPr>
      <w:r w:rsidRPr="004C1972">
        <w:rPr>
          <w:rFonts w:ascii="Verdana" w:hAnsi="Verdana"/>
          <w:sz w:val="18"/>
          <w:szCs w:val="18"/>
        </w:rPr>
        <w:t>Wykonawca zobowiązuje się do ubezpieczenia od odpowiedzialności cywilnej w zakresie prowadzonej działalności związanej z przedmiotem zamówienia na kwotę obejmującą co najmniej wartość brutto umowy, o której mowa w § 6 ust. 1 umowy.</w:t>
      </w:r>
    </w:p>
    <w:p w14:paraId="2DE661EC" w14:textId="77777777" w:rsidR="00B2492E" w:rsidRPr="004C1972" w:rsidRDefault="00CB345F" w:rsidP="003D4E93">
      <w:pPr>
        <w:pStyle w:val="Listapoziom2"/>
        <w:numPr>
          <w:ilvl w:val="0"/>
          <w:numId w:val="33"/>
        </w:numPr>
        <w:spacing w:before="0" w:line="360" w:lineRule="auto"/>
        <w:ind w:left="284" w:hanging="284"/>
        <w:rPr>
          <w:rFonts w:ascii="Verdana" w:hAnsi="Verdana"/>
          <w:sz w:val="18"/>
          <w:szCs w:val="18"/>
        </w:rPr>
      </w:pPr>
      <w:r w:rsidRPr="004C1972">
        <w:rPr>
          <w:rFonts w:ascii="Verdana" w:hAnsi="Verdana"/>
          <w:sz w:val="18"/>
          <w:szCs w:val="18"/>
        </w:rPr>
        <w:t>Ubezpieczeniu podlegają w szczególności:</w:t>
      </w:r>
    </w:p>
    <w:p w14:paraId="7A476E20" w14:textId="77777777" w:rsidR="00B2492E" w:rsidRPr="004C1972" w:rsidRDefault="00CB345F" w:rsidP="003D4E93">
      <w:pPr>
        <w:pStyle w:val="Listapoziom2"/>
        <w:numPr>
          <w:ilvl w:val="0"/>
          <w:numId w:val="34"/>
        </w:numPr>
        <w:tabs>
          <w:tab w:val="left" w:pos="567"/>
        </w:tabs>
        <w:spacing w:before="0" w:line="360" w:lineRule="auto"/>
        <w:ind w:left="567" w:hanging="284"/>
        <w:rPr>
          <w:rFonts w:ascii="Verdana" w:hAnsi="Verdana"/>
          <w:sz w:val="18"/>
          <w:szCs w:val="18"/>
        </w:rPr>
      </w:pPr>
      <w:r w:rsidRPr="004C1972">
        <w:rPr>
          <w:rFonts w:ascii="Verdana" w:hAnsi="Verdana"/>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14:paraId="2158C833" w14:textId="17C711DD" w:rsidR="00B2492E" w:rsidRPr="004C1972" w:rsidRDefault="00CB345F" w:rsidP="003D4E93">
      <w:pPr>
        <w:pStyle w:val="Listapoziom2"/>
        <w:numPr>
          <w:ilvl w:val="0"/>
          <w:numId w:val="34"/>
        </w:numPr>
        <w:tabs>
          <w:tab w:val="left" w:pos="567"/>
        </w:tabs>
        <w:spacing w:before="0" w:line="360" w:lineRule="auto"/>
        <w:ind w:left="567" w:hanging="284"/>
        <w:rPr>
          <w:rFonts w:ascii="Verdana" w:hAnsi="Verdana"/>
          <w:sz w:val="18"/>
          <w:szCs w:val="18"/>
        </w:rPr>
      </w:pPr>
      <w:r w:rsidRPr="004C1972">
        <w:rPr>
          <w:rFonts w:ascii="Verdana" w:hAnsi="Verdana"/>
          <w:sz w:val="18"/>
          <w:szCs w:val="18"/>
        </w:rPr>
        <w:t xml:space="preserve">odpowiedzialność cywilna za szkody oraz następstwa nieszczęśliwych wypadków pracowników i przedstawicieli Wykonawcy oraz osób trzecich, a powstałych w związku </w:t>
      </w:r>
      <w:r w:rsidR="00881A9C" w:rsidRPr="004C1972">
        <w:rPr>
          <w:rFonts w:ascii="Verdana" w:hAnsi="Verdana"/>
          <w:sz w:val="18"/>
          <w:szCs w:val="18"/>
        </w:rPr>
        <w:br/>
      </w:r>
      <w:r w:rsidRPr="004C1972">
        <w:rPr>
          <w:rFonts w:ascii="Verdana" w:hAnsi="Verdana"/>
          <w:sz w:val="18"/>
          <w:szCs w:val="18"/>
        </w:rPr>
        <w:t>z prowadzonymi robotami budowlanymi</w:t>
      </w:r>
      <w:r w:rsidR="000763E1" w:rsidRPr="004C1972">
        <w:rPr>
          <w:rFonts w:ascii="Verdana" w:hAnsi="Verdana"/>
          <w:sz w:val="18"/>
          <w:szCs w:val="18"/>
        </w:rPr>
        <w:t>,</w:t>
      </w:r>
    </w:p>
    <w:p w14:paraId="660508B1" w14:textId="77777777" w:rsidR="00B2492E" w:rsidRPr="004C1972" w:rsidRDefault="00CB345F" w:rsidP="003D4E93">
      <w:pPr>
        <w:pStyle w:val="Listapoziom2"/>
        <w:numPr>
          <w:ilvl w:val="0"/>
          <w:numId w:val="34"/>
        </w:numPr>
        <w:tabs>
          <w:tab w:val="left" w:pos="567"/>
        </w:tabs>
        <w:spacing w:before="0" w:line="360" w:lineRule="auto"/>
        <w:ind w:left="567" w:hanging="284"/>
        <w:rPr>
          <w:rFonts w:ascii="Verdana" w:hAnsi="Verdana"/>
          <w:sz w:val="18"/>
          <w:szCs w:val="18"/>
        </w:rPr>
      </w:pPr>
      <w:r w:rsidRPr="004C1972">
        <w:rPr>
          <w:rFonts w:ascii="Verdana" w:hAnsi="Verdana"/>
          <w:sz w:val="18"/>
          <w:szCs w:val="18"/>
        </w:rPr>
        <w:t>odszkodowanie finansowe za ewentualne szkody powstałe w wyniku realizacji inwestycji w całości pokrywa Wykonawca.</w:t>
      </w:r>
    </w:p>
    <w:p w14:paraId="6A2B6908" w14:textId="77777777" w:rsidR="00B2492E" w:rsidRPr="004C1972" w:rsidRDefault="00CB345F" w:rsidP="003D4E93">
      <w:pPr>
        <w:pStyle w:val="Listapoziom2"/>
        <w:numPr>
          <w:ilvl w:val="0"/>
          <w:numId w:val="33"/>
        </w:numPr>
        <w:spacing w:before="0" w:line="360" w:lineRule="auto"/>
        <w:ind w:left="284" w:hanging="284"/>
        <w:rPr>
          <w:rFonts w:ascii="Verdana" w:hAnsi="Verdana"/>
          <w:sz w:val="18"/>
          <w:szCs w:val="18"/>
        </w:rPr>
      </w:pPr>
      <w:r w:rsidRPr="004C1972">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14:paraId="1E6945FA" w14:textId="77777777" w:rsidR="00B2492E" w:rsidRPr="004C1972" w:rsidRDefault="00CB345F" w:rsidP="003D4E93">
      <w:pPr>
        <w:pStyle w:val="Listapoziom2"/>
        <w:numPr>
          <w:ilvl w:val="0"/>
          <w:numId w:val="33"/>
        </w:numPr>
        <w:spacing w:before="0" w:line="360" w:lineRule="auto"/>
        <w:ind w:left="284" w:hanging="284"/>
        <w:rPr>
          <w:rFonts w:ascii="Verdana" w:hAnsi="Verdana"/>
          <w:sz w:val="18"/>
          <w:szCs w:val="18"/>
        </w:rPr>
      </w:pPr>
      <w:r w:rsidRPr="004C1972">
        <w:rPr>
          <w:rFonts w:ascii="Verdana" w:hAnsi="Verdana"/>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14:paraId="47AE5B24" w14:textId="77777777" w:rsidR="00B2492E" w:rsidRPr="004C1972" w:rsidRDefault="00CB345F" w:rsidP="003D4E93">
      <w:pPr>
        <w:pStyle w:val="Listapoziom2"/>
        <w:numPr>
          <w:ilvl w:val="0"/>
          <w:numId w:val="33"/>
        </w:numPr>
        <w:spacing w:before="0" w:line="360" w:lineRule="auto"/>
        <w:ind w:left="284" w:hanging="284"/>
        <w:rPr>
          <w:rFonts w:ascii="Verdana" w:hAnsi="Verdana"/>
          <w:sz w:val="18"/>
          <w:szCs w:val="18"/>
        </w:rPr>
      </w:pPr>
      <w:r w:rsidRPr="004C1972">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06EB4D52" w14:textId="77777777" w:rsidR="00035748" w:rsidRPr="004C1972" w:rsidRDefault="00035748" w:rsidP="00035748">
      <w:pPr>
        <w:pStyle w:val="Listapoziom2"/>
        <w:spacing w:before="0" w:line="360" w:lineRule="auto"/>
        <w:ind w:left="284"/>
        <w:rPr>
          <w:rFonts w:ascii="Verdana" w:hAnsi="Verdana" w:cs="Calibri"/>
          <w:sz w:val="18"/>
          <w:szCs w:val="18"/>
        </w:rPr>
      </w:pPr>
    </w:p>
    <w:p w14:paraId="0C020315" w14:textId="77777777"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t>§ 8</w:t>
      </w:r>
    </w:p>
    <w:p w14:paraId="443CEA43" w14:textId="77777777"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t>Wady</w:t>
      </w:r>
    </w:p>
    <w:p w14:paraId="6FF3D791" w14:textId="77777777" w:rsidR="00035748" w:rsidRPr="004C1972" w:rsidRDefault="00A22CFA" w:rsidP="00035748">
      <w:pPr>
        <w:pStyle w:val="Listapoziom2"/>
        <w:spacing w:before="0" w:line="360" w:lineRule="auto"/>
        <w:jc w:val="center"/>
        <w:rPr>
          <w:rFonts w:ascii="Verdana" w:hAnsi="Verdana" w:cs="Calibri"/>
          <w:sz w:val="18"/>
          <w:szCs w:val="18"/>
        </w:rPr>
      </w:pPr>
      <w:r w:rsidRPr="004C1972">
        <w:rPr>
          <w:rFonts w:ascii="Verdana" w:hAnsi="Verdana" w:cs="Calibri"/>
          <w:sz w:val="18"/>
          <w:szCs w:val="18"/>
        </w:rPr>
        <w:t>Gwarancja jakości i rękojmia</w:t>
      </w:r>
    </w:p>
    <w:p w14:paraId="78A1BD99" w14:textId="77777777"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sz w:val="18"/>
          <w:szCs w:val="18"/>
        </w:rPr>
        <w:t>Wykonawca udziela Zamawiającemu pisemnej Gwarancji jakości (Gwarancja) za wady fizyczne oraz rękojmi za wady fizyczne i prawne przedmiotu umowy, z zastrzeżeniem poniższych postanowień.</w:t>
      </w:r>
    </w:p>
    <w:p w14:paraId="329D7367" w14:textId="65C11DCB" w:rsidR="00DD4465" w:rsidRPr="004C1972" w:rsidRDefault="003A1ED3" w:rsidP="001D137A">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 xml:space="preserve">Wykonawca udziela Zamawiającemu Gwarancji </w:t>
      </w:r>
      <w:r w:rsidRPr="004C1972">
        <w:rPr>
          <w:rFonts w:ascii="Verdana" w:hAnsi="Verdana"/>
          <w:sz w:val="18"/>
          <w:szCs w:val="18"/>
        </w:rPr>
        <w:t>na</w:t>
      </w:r>
      <w:r w:rsidR="001D137A" w:rsidRPr="004C1972">
        <w:rPr>
          <w:rFonts w:ascii="Verdana" w:hAnsi="Verdana"/>
          <w:iCs/>
          <w:sz w:val="18"/>
          <w:szCs w:val="18"/>
        </w:rPr>
        <w:t xml:space="preserve"> </w:t>
      </w:r>
      <w:r w:rsidR="001C5911" w:rsidRPr="004C1972">
        <w:rPr>
          <w:rFonts w:ascii="Verdana" w:hAnsi="Verdana"/>
          <w:iCs/>
          <w:sz w:val="18"/>
          <w:szCs w:val="18"/>
        </w:rPr>
        <w:t xml:space="preserve">przedmiot zamówienia określony </w:t>
      </w:r>
      <w:r w:rsidR="00DD4465" w:rsidRPr="004C1972">
        <w:rPr>
          <w:rFonts w:ascii="Verdana" w:hAnsi="Verdana"/>
          <w:iCs/>
          <w:sz w:val="18"/>
          <w:szCs w:val="18"/>
        </w:rPr>
        <w:t xml:space="preserve">w § 1 ust. 1 umowy, </w:t>
      </w:r>
      <w:r w:rsidR="00DD4465" w:rsidRPr="004C1972">
        <w:rPr>
          <w:rFonts w:ascii="Verdana" w:hAnsi="Verdana"/>
          <w:b/>
          <w:iCs/>
          <w:sz w:val="18"/>
          <w:szCs w:val="18"/>
        </w:rPr>
        <w:t>na</w:t>
      </w:r>
      <w:r w:rsidR="00DD4465" w:rsidRPr="004C1972">
        <w:rPr>
          <w:rFonts w:ascii="Verdana" w:hAnsi="Verdana"/>
          <w:iCs/>
          <w:sz w:val="18"/>
          <w:szCs w:val="18"/>
        </w:rPr>
        <w:t xml:space="preserve"> </w:t>
      </w:r>
      <w:r w:rsidR="00DD4465" w:rsidRPr="004C1972">
        <w:rPr>
          <w:rFonts w:ascii="Verdana" w:hAnsi="Verdana"/>
          <w:b/>
          <w:iCs/>
          <w:sz w:val="18"/>
          <w:szCs w:val="18"/>
        </w:rPr>
        <w:t xml:space="preserve">okres </w:t>
      </w:r>
      <w:r w:rsidR="001C4D53" w:rsidRPr="004C1972">
        <w:rPr>
          <w:rFonts w:ascii="Verdana" w:hAnsi="Verdana"/>
          <w:b/>
          <w:iCs/>
          <w:sz w:val="18"/>
          <w:szCs w:val="18"/>
        </w:rPr>
        <w:t>…………</w:t>
      </w:r>
      <w:r w:rsidR="00DD4465" w:rsidRPr="004C1972">
        <w:rPr>
          <w:rFonts w:ascii="Verdana" w:hAnsi="Verdana"/>
          <w:b/>
          <w:iCs/>
          <w:sz w:val="18"/>
          <w:szCs w:val="18"/>
        </w:rPr>
        <w:t>miesięcy,</w:t>
      </w:r>
      <w:r w:rsidR="00DD4465" w:rsidRPr="004C1972">
        <w:rPr>
          <w:rFonts w:ascii="Verdana" w:hAnsi="Verdana"/>
          <w:iCs/>
          <w:sz w:val="18"/>
          <w:szCs w:val="18"/>
        </w:rPr>
        <w:t xml:space="preserve"> licząc od daty sporządzenia protokołu odbioru końcowego robót</w:t>
      </w:r>
      <w:r w:rsidR="001D137A" w:rsidRPr="004C1972">
        <w:rPr>
          <w:rFonts w:ascii="Verdana" w:hAnsi="Verdana"/>
          <w:iCs/>
          <w:sz w:val="18"/>
          <w:szCs w:val="18"/>
        </w:rPr>
        <w:t>.</w:t>
      </w:r>
    </w:p>
    <w:p w14:paraId="3694F923" w14:textId="7E105FAA"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Jeżeli w okresie trwania Gwarancji Zamawiający stwierdzi wystąpienie wady, uprawniony jest do zgłoszenia Wykonawcy reklamacji (Reklamacja) pocztą elektroniczną na adres e-mail Wykonawcy: _______</w:t>
      </w:r>
      <w:r w:rsidR="0011065F" w:rsidRPr="004C1972">
        <w:rPr>
          <w:rFonts w:ascii="Verdana" w:hAnsi="Verdana"/>
          <w:iCs/>
          <w:sz w:val="18"/>
          <w:szCs w:val="18"/>
        </w:rPr>
        <w:t xml:space="preserve">  </w:t>
      </w:r>
      <w:r w:rsidRPr="004C1972">
        <w:rPr>
          <w:rFonts w:ascii="Verdana" w:hAnsi="Verdana"/>
          <w:iCs/>
          <w:sz w:val="18"/>
          <w:szCs w:val="18"/>
        </w:rPr>
        <w:t>lub w formie pisemnej w ciągu 7</w:t>
      </w:r>
      <w:r w:rsidR="00BE0BF6" w:rsidRPr="004C1972">
        <w:rPr>
          <w:rFonts w:ascii="Verdana" w:hAnsi="Verdana"/>
          <w:iCs/>
          <w:sz w:val="18"/>
          <w:szCs w:val="18"/>
        </w:rPr>
        <w:t xml:space="preserve"> dni od daty ich ujawnienia.</w:t>
      </w:r>
    </w:p>
    <w:p w14:paraId="0C2678E1" w14:textId="27878B2D"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 xml:space="preserve">Wykonawca zobowiązuje się niezwłocznie potwierdzić pocztą elektroniczną na adres e-mail Zamawiającego: </w:t>
      </w:r>
      <w:hyperlink r:id="rId12" w:history="1">
        <w:r w:rsidR="00E85C90" w:rsidRPr="004C1972">
          <w:rPr>
            <w:rStyle w:val="Hipercze"/>
            <w:rFonts w:ascii="Verdana" w:hAnsi="Verdana"/>
            <w:iCs/>
            <w:color w:val="auto"/>
            <w:sz w:val="18"/>
            <w:szCs w:val="18"/>
          </w:rPr>
          <w:t>warszczukg@jedlinazdroj.eu</w:t>
        </w:r>
      </w:hyperlink>
      <w:r w:rsidR="00E85C90" w:rsidRPr="004C1972">
        <w:rPr>
          <w:rFonts w:ascii="Verdana" w:hAnsi="Verdana"/>
          <w:iCs/>
          <w:sz w:val="18"/>
          <w:szCs w:val="18"/>
        </w:rPr>
        <w:t xml:space="preserve"> </w:t>
      </w:r>
      <w:r w:rsidRPr="004C1972">
        <w:rPr>
          <w:rFonts w:ascii="Verdana" w:hAnsi="Verdana"/>
          <w:iCs/>
          <w:sz w:val="18"/>
          <w:szCs w:val="18"/>
        </w:rPr>
        <w:t>lub pisemnie otrzymanie zgłosze</w:t>
      </w:r>
      <w:r w:rsidR="00BE0BF6" w:rsidRPr="004C1972">
        <w:rPr>
          <w:rFonts w:ascii="Verdana" w:hAnsi="Verdana"/>
          <w:iCs/>
          <w:sz w:val="18"/>
          <w:szCs w:val="18"/>
        </w:rPr>
        <w:t xml:space="preserve">nia Reklamacji. </w:t>
      </w:r>
      <w:r w:rsidRPr="004C1972">
        <w:rPr>
          <w:rFonts w:ascii="Verdana" w:hAnsi="Verdana"/>
          <w:iCs/>
          <w:sz w:val="18"/>
          <w:szCs w:val="18"/>
        </w:rPr>
        <w:t>Jeżeli w terminie 2 dni od zgłoszenia Reklamacji przez Zamawiającego Wykonawca nie potwierdzi jej otrzymania, uważa się, że Wykonawca takie potwierdzenie złożył</w:t>
      </w:r>
      <w:r w:rsidR="0011065F" w:rsidRPr="004C1972">
        <w:rPr>
          <w:rFonts w:ascii="Verdana" w:hAnsi="Verdana"/>
          <w:iCs/>
          <w:sz w:val="18"/>
          <w:szCs w:val="18"/>
        </w:rPr>
        <w:t xml:space="preserve"> </w:t>
      </w:r>
      <w:r w:rsidRPr="004C1972">
        <w:rPr>
          <w:rFonts w:ascii="Verdana" w:hAnsi="Verdana"/>
          <w:iCs/>
          <w:sz w:val="18"/>
          <w:szCs w:val="18"/>
        </w:rPr>
        <w:t xml:space="preserve">z chwilą upływu tego terminu. </w:t>
      </w:r>
    </w:p>
    <w:p w14:paraId="3AF7F5F4" w14:textId="238455C3"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Wykonawca zobowiązuje się</w:t>
      </w:r>
      <w:r w:rsidR="00BE0BF6" w:rsidRPr="004C1972">
        <w:rPr>
          <w:rFonts w:ascii="Verdana" w:hAnsi="Verdana"/>
          <w:iCs/>
          <w:sz w:val="18"/>
          <w:szCs w:val="18"/>
        </w:rPr>
        <w:t xml:space="preserve"> przystąpić do usunięcia wad </w:t>
      </w:r>
      <w:r w:rsidRPr="004C1972">
        <w:rPr>
          <w:rFonts w:ascii="Verdana" w:hAnsi="Verdana"/>
          <w:iCs/>
          <w:sz w:val="18"/>
          <w:szCs w:val="18"/>
        </w:rPr>
        <w:t xml:space="preserve">w terminie 3 dni, od dnia zgłoszenia Reklamacji. </w:t>
      </w:r>
    </w:p>
    <w:p w14:paraId="55A35D8B" w14:textId="0A1DE39D"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 xml:space="preserve">Wykonawca zobowiązuje się usunąć wadę w </w:t>
      </w:r>
      <w:r w:rsidR="002653C4" w:rsidRPr="004C1972">
        <w:rPr>
          <w:rFonts w:ascii="Verdana" w:hAnsi="Verdana"/>
          <w:iCs/>
          <w:sz w:val="18"/>
          <w:szCs w:val="18"/>
        </w:rPr>
        <w:t>terminie 7 dni od dnia zgłos</w:t>
      </w:r>
      <w:r w:rsidR="00BE0BF6" w:rsidRPr="004C1972">
        <w:rPr>
          <w:rFonts w:ascii="Verdana" w:hAnsi="Verdana"/>
          <w:iCs/>
          <w:sz w:val="18"/>
          <w:szCs w:val="18"/>
        </w:rPr>
        <w:t>zenia wady.</w:t>
      </w:r>
    </w:p>
    <w:p w14:paraId="77487768" w14:textId="3D08CB11" w:rsidR="003A1ED3" w:rsidRPr="004C1972"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4C1972">
        <w:rPr>
          <w:rFonts w:ascii="Verdana" w:hAnsi="Verdana"/>
          <w:iCs/>
          <w:sz w:val="18"/>
          <w:szCs w:val="18"/>
        </w:rPr>
        <w:t xml:space="preserve">W uzasadnionych przypadkach, w szczególności ze względów technologicznych, Zamawiający na wniosek Wykonawcy, może wyrazić w formie pisemnej zgodę na przedłużenie terminu przewidzianego w ust. </w:t>
      </w:r>
      <w:r w:rsidR="00251CC7" w:rsidRPr="004C1972">
        <w:rPr>
          <w:rFonts w:ascii="Verdana" w:hAnsi="Verdana"/>
          <w:iCs/>
          <w:sz w:val="18"/>
          <w:szCs w:val="18"/>
        </w:rPr>
        <w:t>6</w:t>
      </w:r>
      <w:r w:rsidRPr="004C1972">
        <w:rPr>
          <w:rFonts w:ascii="Verdana" w:hAnsi="Verdana"/>
          <w:iCs/>
          <w:sz w:val="18"/>
          <w:szCs w:val="18"/>
        </w:rPr>
        <w:t xml:space="preserve"> powyżej. </w:t>
      </w:r>
    </w:p>
    <w:p w14:paraId="2F03F05B" w14:textId="13791620" w:rsidR="003A1ED3" w:rsidRPr="004C1972" w:rsidRDefault="003A1ED3" w:rsidP="0011065F">
      <w:pPr>
        <w:pStyle w:val="WW-Tekstpodstawowywcity2"/>
        <w:numPr>
          <w:ilvl w:val="0"/>
          <w:numId w:val="6"/>
        </w:numPr>
        <w:tabs>
          <w:tab w:val="clear" w:pos="705"/>
          <w:tab w:val="left" w:pos="0"/>
          <w:tab w:val="left" w:pos="426"/>
        </w:tabs>
        <w:spacing w:line="360" w:lineRule="auto"/>
        <w:ind w:left="284" w:hanging="284"/>
        <w:rPr>
          <w:rFonts w:ascii="Verdana" w:hAnsi="Verdana" w:cs="Times New Roman"/>
          <w:iCs/>
          <w:sz w:val="18"/>
          <w:szCs w:val="18"/>
        </w:rPr>
      </w:pPr>
      <w:r w:rsidRPr="004C1972">
        <w:rPr>
          <w:rFonts w:ascii="Verdana" w:hAnsi="Verdana" w:cs="Times New Roman"/>
          <w:iCs/>
          <w:sz w:val="18"/>
          <w:szCs w:val="18"/>
        </w:rPr>
        <w:t xml:space="preserve">Okres Gwarancji ulega przedłużeniu o czas usuwania wady. </w:t>
      </w:r>
    </w:p>
    <w:p w14:paraId="4528972B" w14:textId="77777777" w:rsidR="003A1ED3" w:rsidRPr="004C1972" w:rsidRDefault="003A1ED3" w:rsidP="00251CC7">
      <w:pPr>
        <w:pStyle w:val="WW-Tekstpodstawowywcity2"/>
        <w:numPr>
          <w:ilvl w:val="0"/>
          <w:numId w:val="6"/>
        </w:numPr>
        <w:tabs>
          <w:tab w:val="clear" w:pos="705"/>
          <w:tab w:val="left" w:pos="0"/>
          <w:tab w:val="left" w:pos="426"/>
        </w:tabs>
        <w:spacing w:line="360" w:lineRule="auto"/>
        <w:ind w:left="284" w:hanging="284"/>
        <w:rPr>
          <w:rFonts w:ascii="Verdana" w:hAnsi="Verdana" w:cs="Times New Roman"/>
          <w:iCs/>
          <w:sz w:val="18"/>
          <w:szCs w:val="18"/>
        </w:rPr>
      </w:pPr>
      <w:r w:rsidRPr="004C1972">
        <w:rPr>
          <w:rFonts w:ascii="Verdana" w:hAnsi="Verdana" w:cs="Times New Roman"/>
          <w:iCs/>
          <w:sz w:val="18"/>
          <w:szCs w:val="18"/>
        </w:rPr>
        <w:t xml:space="preserve">Usunięcie wady zostanie każdorazowo potwierdzone w protokole podpisanym przez Strony. </w:t>
      </w:r>
    </w:p>
    <w:p w14:paraId="413C2ABB" w14:textId="188C57E8" w:rsidR="003A1ED3" w:rsidRPr="004C1972" w:rsidRDefault="003A1ED3" w:rsidP="003A1ED3">
      <w:pPr>
        <w:pStyle w:val="WW-Tekstpodstawowywcity2"/>
        <w:numPr>
          <w:ilvl w:val="0"/>
          <w:numId w:val="6"/>
        </w:numPr>
        <w:tabs>
          <w:tab w:val="clear" w:pos="705"/>
          <w:tab w:val="left" w:pos="426"/>
        </w:tabs>
        <w:spacing w:line="360" w:lineRule="auto"/>
        <w:ind w:left="284" w:hanging="426"/>
        <w:rPr>
          <w:rFonts w:ascii="Verdana" w:hAnsi="Verdana" w:cs="Times New Roman"/>
          <w:iCs/>
          <w:sz w:val="18"/>
          <w:szCs w:val="18"/>
        </w:rPr>
      </w:pPr>
      <w:r w:rsidRPr="004C1972">
        <w:rPr>
          <w:rFonts w:ascii="Verdana" w:hAnsi="Verdana" w:cs="Times New Roman"/>
          <w:iCs/>
          <w:sz w:val="18"/>
          <w:szCs w:val="18"/>
        </w:rPr>
        <w:t xml:space="preserve">Jeżeli Wykonawca odmówi usunięcia wady przedmiotu objętego Gwarancją lub jego części albo nie usunie jej w terminie przewidzianym w ust. </w:t>
      </w:r>
      <w:r w:rsidR="00251CC7" w:rsidRPr="004C1972">
        <w:rPr>
          <w:rFonts w:ascii="Verdana" w:hAnsi="Verdana" w:cs="Times New Roman"/>
          <w:iCs/>
          <w:sz w:val="18"/>
          <w:szCs w:val="18"/>
        </w:rPr>
        <w:t>6</w:t>
      </w:r>
      <w:r w:rsidRPr="004C1972">
        <w:rPr>
          <w:rFonts w:ascii="Verdana" w:hAnsi="Verdana" w:cs="Times New Roman"/>
          <w:iCs/>
          <w:sz w:val="18"/>
          <w:szCs w:val="18"/>
        </w:rPr>
        <w:t xml:space="preserve"> i ust. </w:t>
      </w:r>
      <w:r w:rsidR="00251CC7" w:rsidRPr="004C1972">
        <w:rPr>
          <w:rFonts w:ascii="Verdana" w:hAnsi="Verdana" w:cs="Times New Roman"/>
          <w:iCs/>
          <w:sz w:val="18"/>
          <w:szCs w:val="18"/>
        </w:rPr>
        <w:t>7</w:t>
      </w:r>
      <w:r w:rsidR="00BF5B56" w:rsidRPr="004C1972">
        <w:rPr>
          <w:rFonts w:ascii="Verdana" w:hAnsi="Verdana" w:cs="Times New Roman"/>
          <w:iCs/>
          <w:sz w:val="18"/>
          <w:szCs w:val="18"/>
        </w:rPr>
        <w:t xml:space="preserve"> </w:t>
      </w:r>
      <w:r w:rsidRPr="004C1972">
        <w:rPr>
          <w:rFonts w:ascii="Verdana" w:hAnsi="Verdana" w:cs="Times New Roman"/>
          <w:iCs/>
          <w:sz w:val="18"/>
          <w:szCs w:val="18"/>
        </w:rPr>
        <w:t xml:space="preserve">powyżej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 </w:t>
      </w:r>
    </w:p>
    <w:p w14:paraId="3C40272B" w14:textId="77777777" w:rsidR="003A1ED3" w:rsidRPr="004C1972" w:rsidRDefault="003A1ED3" w:rsidP="003A1ED3">
      <w:pPr>
        <w:pStyle w:val="WW-Tekstpodstawowywcity2"/>
        <w:numPr>
          <w:ilvl w:val="0"/>
          <w:numId w:val="6"/>
        </w:numPr>
        <w:tabs>
          <w:tab w:val="clear" w:pos="705"/>
          <w:tab w:val="left" w:pos="284"/>
          <w:tab w:val="num" w:pos="426"/>
        </w:tabs>
        <w:spacing w:line="360" w:lineRule="auto"/>
        <w:ind w:left="567"/>
        <w:rPr>
          <w:rFonts w:ascii="Verdana" w:hAnsi="Verdana" w:cs="Times New Roman"/>
          <w:iCs/>
          <w:sz w:val="18"/>
          <w:szCs w:val="18"/>
        </w:rPr>
      </w:pPr>
      <w:r w:rsidRPr="004C1972">
        <w:rPr>
          <w:rFonts w:ascii="Verdana" w:hAnsi="Verdana" w:cs="Times New Roman"/>
          <w:iCs/>
          <w:sz w:val="18"/>
          <w:szCs w:val="18"/>
        </w:rPr>
        <w:t xml:space="preserve">Wykonawca jest odpowiedzialny za wszelkie szkody, które spowodował w czasie usuwania wad. </w:t>
      </w:r>
    </w:p>
    <w:p w14:paraId="042B714B" w14:textId="6304761E"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Postanowienia niniejszego paragrafu nie wyłączają ani nie ograniczają uprawnień Zamawiającego z tytułu rękojmi za wady przysługujących mu na zasadach ogólnych,</w:t>
      </w:r>
      <w:r w:rsidR="00C52ED6" w:rsidRPr="004C1972">
        <w:rPr>
          <w:rFonts w:ascii="Verdana" w:hAnsi="Verdana"/>
          <w:sz w:val="18"/>
          <w:szCs w:val="18"/>
        </w:rPr>
        <w:t xml:space="preserve"> </w:t>
      </w:r>
      <w:r w:rsidR="00881A9C" w:rsidRPr="004C1972">
        <w:rPr>
          <w:rFonts w:ascii="Verdana" w:hAnsi="Verdana"/>
          <w:sz w:val="18"/>
          <w:szCs w:val="18"/>
        </w:rPr>
        <w:br/>
      </w:r>
      <w:r w:rsidRPr="004C1972">
        <w:rPr>
          <w:rFonts w:ascii="Verdana" w:hAnsi="Verdana"/>
          <w:sz w:val="18"/>
          <w:szCs w:val="18"/>
        </w:rPr>
        <w:t xml:space="preserve">z uwzględnieniem postanowień ust. </w:t>
      </w:r>
      <w:r w:rsidR="00D149CB" w:rsidRPr="004C1972">
        <w:rPr>
          <w:rFonts w:ascii="Verdana" w:hAnsi="Verdana"/>
          <w:sz w:val="18"/>
          <w:szCs w:val="18"/>
        </w:rPr>
        <w:t>1</w:t>
      </w:r>
      <w:r w:rsidR="00251CC7" w:rsidRPr="004C1972">
        <w:rPr>
          <w:rFonts w:ascii="Verdana" w:hAnsi="Verdana"/>
          <w:sz w:val="18"/>
          <w:szCs w:val="18"/>
        </w:rPr>
        <w:t>3</w:t>
      </w:r>
      <w:r w:rsidR="00D149CB" w:rsidRPr="004C1972">
        <w:rPr>
          <w:rFonts w:ascii="Verdana" w:hAnsi="Verdana"/>
          <w:sz w:val="18"/>
          <w:szCs w:val="18"/>
        </w:rPr>
        <w:t xml:space="preserve"> – 1</w:t>
      </w:r>
      <w:r w:rsidR="00251CC7" w:rsidRPr="004C1972">
        <w:rPr>
          <w:rFonts w:ascii="Verdana" w:hAnsi="Verdana"/>
          <w:sz w:val="18"/>
          <w:szCs w:val="18"/>
        </w:rPr>
        <w:t>6</w:t>
      </w:r>
      <w:r w:rsidRPr="004C1972">
        <w:rPr>
          <w:rFonts w:ascii="Verdana" w:hAnsi="Verdana"/>
          <w:sz w:val="18"/>
          <w:szCs w:val="18"/>
        </w:rPr>
        <w:t xml:space="preserve"> poniżej.</w:t>
      </w:r>
    </w:p>
    <w:p w14:paraId="11A60777" w14:textId="3CF56F46"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 xml:space="preserve">Wykonawca udziela Zamawiającemu rękojmi </w:t>
      </w:r>
      <w:r w:rsidR="003E52AE" w:rsidRPr="004C1972">
        <w:rPr>
          <w:rFonts w:ascii="Verdana" w:hAnsi="Verdana"/>
          <w:sz w:val="18"/>
          <w:szCs w:val="18"/>
        </w:rPr>
        <w:t xml:space="preserve">na </w:t>
      </w:r>
      <w:r w:rsidR="00D149CB" w:rsidRPr="004C1972">
        <w:rPr>
          <w:rFonts w:ascii="Verdana" w:hAnsi="Verdana"/>
          <w:sz w:val="18"/>
          <w:szCs w:val="18"/>
        </w:rPr>
        <w:t xml:space="preserve">przedmiot zamówienia określony w §1 ust. 1 na </w:t>
      </w:r>
      <w:r w:rsidR="0011065F" w:rsidRPr="004C1972">
        <w:rPr>
          <w:rFonts w:ascii="Verdana" w:hAnsi="Verdana"/>
          <w:sz w:val="18"/>
          <w:szCs w:val="18"/>
        </w:rPr>
        <w:t>okres równy okresowi Gwarancji</w:t>
      </w:r>
      <w:r w:rsidR="00B715EA" w:rsidRPr="004C1972">
        <w:rPr>
          <w:rFonts w:ascii="Verdana" w:hAnsi="Verdana"/>
          <w:b/>
          <w:iCs/>
          <w:sz w:val="18"/>
          <w:szCs w:val="18"/>
        </w:rPr>
        <w:t xml:space="preserve"> </w:t>
      </w:r>
      <w:r w:rsidR="0011065F" w:rsidRPr="004C1972">
        <w:rPr>
          <w:rFonts w:ascii="Verdana" w:hAnsi="Verdana"/>
          <w:b/>
          <w:iCs/>
          <w:sz w:val="18"/>
          <w:szCs w:val="18"/>
        </w:rPr>
        <w:t>tj.: na okres</w:t>
      </w:r>
      <w:r w:rsidR="0011065F" w:rsidRPr="004C1972">
        <w:rPr>
          <w:rFonts w:ascii="Verdana" w:hAnsi="Verdana"/>
          <w:iCs/>
          <w:sz w:val="18"/>
          <w:szCs w:val="18"/>
        </w:rPr>
        <w:t xml:space="preserve"> </w:t>
      </w:r>
      <w:r w:rsidR="001C4D53" w:rsidRPr="004C1972">
        <w:rPr>
          <w:rFonts w:ascii="Verdana" w:hAnsi="Verdana"/>
          <w:iCs/>
          <w:sz w:val="18"/>
          <w:szCs w:val="18"/>
        </w:rPr>
        <w:t>……….</w:t>
      </w:r>
      <w:r w:rsidR="0011065F" w:rsidRPr="004C1972">
        <w:rPr>
          <w:rFonts w:ascii="Verdana" w:hAnsi="Verdana"/>
          <w:b/>
          <w:iCs/>
          <w:sz w:val="18"/>
          <w:szCs w:val="18"/>
        </w:rPr>
        <w:t>miesięcy</w:t>
      </w:r>
      <w:r w:rsidR="0011065F" w:rsidRPr="004C1972">
        <w:rPr>
          <w:rFonts w:ascii="Verdana" w:hAnsi="Verdana"/>
          <w:sz w:val="18"/>
          <w:szCs w:val="18"/>
        </w:rPr>
        <w:t xml:space="preserve"> </w:t>
      </w:r>
      <w:r w:rsidR="0011065F" w:rsidRPr="004C1972">
        <w:rPr>
          <w:rFonts w:ascii="Verdana" w:hAnsi="Verdana"/>
          <w:iCs/>
          <w:sz w:val="18"/>
          <w:szCs w:val="18"/>
        </w:rPr>
        <w:t>licząc od daty sporządzenia pro</w:t>
      </w:r>
      <w:r w:rsidR="003E52AE" w:rsidRPr="004C1972">
        <w:rPr>
          <w:rFonts w:ascii="Verdana" w:hAnsi="Verdana"/>
          <w:iCs/>
          <w:sz w:val="18"/>
          <w:szCs w:val="18"/>
        </w:rPr>
        <w:t>tokołu odbioru końcowego robót.</w:t>
      </w:r>
    </w:p>
    <w:p w14:paraId="29792311" w14:textId="1BAE0E16"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 xml:space="preserve">Wykonawca zobowiązuje się usunąć na swój koszt wady zgłoszone przez uprawnionego </w:t>
      </w:r>
      <w:r w:rsidR="00881A9C" w:rsidRPr="004C1972">
        <w:rPr>
          <w:rFonts w:ascii="Verdana" w:hAnsi="Verdana"/>
          <w:sz w:val="18"/>
          <w:szCs w:val="18"/>
        </w:rPr>
        <w:br/>
      </w:r>
      <w:r w:rsidRPr="004C1972">
        <w:rPr>
          <w:rFonts w:ascii="Verdana" w:hAnsi="Verdana"/>
          <w:sz w:val="18"/>
          <w:szCs w:val="18"/>
        </w:rPr>
        <w:t xml:space="preserve">z rękojmi Zamawiającego w terminie wyznaczonym przez Zamawiającego. W uzasadnionych przypadkach, w szczególności ze względów technologicznych, Zamawiający, na wniosek Wykonawcy, może wyrazić w formie pisemnej zgodę na przedłużenie terminu przewidzianego </w:t>
      </w:r>
      <w:r w:rsidR="00881A9C" w:rsidRPr="004C1972">
        <w:rPr>
          <w:rFonts w:ascii="Verdana" w:hAnsi="Verdana"/>
          <w:sz w:val="18"/>
          <w:szCs w:val="18"/>
        </w:rPr>
        <w:br/>
      </w:r>
      <w:r w:rsidRPr="004C1972">
        <w:rPr>
          <w:rFonts w:ascii="Verdana" w:hAnsi="Verdana"/>
          <w:sz w:val="18"/>
          <w:szCs w:val="18"/>
        </w:rPr>
        <w:t>w zdaniu pierwszym.</w:t>
      </w:r>
    </w:p>
    <w:p w14:paraId="27431DEA" w14:textId="77777777"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 xml:space="preserve">Jeżeli Wykonawca nie </w:t>
      </w:r>
      <w:r w:rsidRPr="004C1972">
        <w:rPr>
          <w:rFonts w:ascii="Verdana" w:hAnsi="Verdana"/>
          <w:iCs/>
          <w:sz w:val="18"/>
          <w:szCs w:val="18"/>
        </w:rPr>
        <w:t xml:space="preserve">usunie wad w wymaganym terminie, Zamawiający </w:t>
      </w:r>
      <w:r w:rsidRPr="004C1972">
        <w:rPr>
          <w:rFonts w:ascii="Verdana" w:hAnsi="Verdana"/>
          <w:sz w:val="18"/>
          <w:szCs w:val="18"/>
        </w:rPr>
        <w:t>upoważniony jest do zlecenia wykonania zastępczego usunięcia wad na koszt i ryzyko Wykonawcy.</w:t>
      </w:r>
      <w:r w:rsidRPr="004C1972">
        <w:rPr>
          <w:rFonts w:ascii="Verdana" w:hAnsi="Verdana"/>
          <w:iCs/>
          <w:sz w:val="18"/>
          <w:szCs w:val="18"/>
        </w:rPr>
        <w:t xml:space="preserve"> Termin gwarancji i rękojmi na roboty rozpoczyna się na nowo po usunięciu wad.</w:t>
      </w:r>
    </w:p>
    <w:p w14:paraId="54DF7292" w14:textId="77777777" w:rsidR="003A1ED3" w:rsidRPr="004C1972" w:rsidRDefault="003A1ED3" w:rsidP="003A1ED3">
      <w:pPr>
        <w:pStyle w:val="WW-Tekstpodstawowywcity2"/>
        <w:numPr>
          <w:ilvl w:val="0"/>
          <w:numId w:val="6"/>
        </w:numPr>
        <w:tabs>
          <w:tab w:val="clear" w:pos="705"/>
          <w:tab w:val="left" w:pos="426"/>
        </w:tabs>
        <w:spacing w:line="360" w:lineRule="auto"/>
        <w:ind w:left="284" w:hanging="426"/>
        <w:rPr>
          <w:rFonts w:ascii="Verdana" w:hAnsi="Verdana" w:cs="Times New Roman"/>
          <w:iCs/>
          <w:sz w:val="18"/>
          <w:szCs w:val="18"/>
        </w:rPr>
      </w:pPr>
      <w:r w:rsidRPr="004C1972">
        <w:rPr>
          <w:rFonts w:ascii="Verdana" w:hAnsi="Verdana" w:cs="Times New Roman"/>
          <w:iCs/>
          <w:sz w:val="18"/>
          <w:szCs w:val="18"/>
        </w:rPr>
        <w:t xml:space="preserve">Jeżeli Wykonawca odmówi usunięcia wady albo nie usunie jej w wyznaczonym terminie, Zamawiający będzie uprawniony do samodzielnego lub za pośrednictwem osoby trzeciej, usunięcia zgłoszonej wady na koszt i ryzyko Wykonawcy i bez uszczerbku dla zobowiązań Wykonawcy wynikających z udzielonej Gwarancji i rękojmi. </w:t>
      </w:r>
    </w:p>
    <w:p w14:paraId="1B3B3FB4" w14:textId="2D121EAB"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 xml:space="preserve">Niezależnie od możliwości składania reklamacji, o których mowa w ust. </w:t>
      </w:r>
      <w:r w:rsidR="00BF5B56" w:rsidRPr="004C1972">
        <w:rPr>
          <w:rFonts w:ascii="Verdana" w:hAnsi="Verdana"/>
          <w:sz w:val="18"/>
          <w:szCs w:val="18"/>
        </w:rPr>
        <w:t>4</w:t>
      </w:r>
      <w:r w:rsidRPr="004C1972">
        <w:rPr>
          <w:rFonts w:ascii="Verdana" w:hAnsi="Verdana"/>
          <w:sz w:val="18"/>
          <w:szCs w:val="18"/>
        </w:rPr>
        <w:t xml:space="preserve">, przez Zamawiającego w formie pisemnej, reklamacje te mogą być składane w imieniu Zamawiającego na adres poczty elektronicznej Wykonawcy wskazany w ust. </w:t>
      </w:r>
      <w:r w:rsidR="00BF5B56" w:rsidRPr="004C1972">
        <w:rPr>
          <w:rFonts w:ascii="Verdana" w:hAnsi="Verdana"/>
          <w:sz w:val="18"/>
          <w:szCs w:val="18"/>
        </w:rPr>
        <w:t>4</w:t>
      </w:r>
      <w:r w:rsidRPr="004C1972">
        <w:rPr>
          <w:rFonts w:ascii="Verdana" w:hAnsi="Verdana"/>
          <w:sz w:val="18"/>
          <w:szCs w:val="18"/>
        </w:rPr>
        <w:t xml:space="preserve"> niniejszego §.</w:t>
      </w:r>
    </w:p>
    <w:p w14:paraId="4B07AF1C" w14:textId="77777777"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Zamawiający może wykonywać uprawnienia z tytułu rękojmi za wady fizyczne przedmiotu umowy niezależnie od uprawnień wynikających z Gwarancji.</w:t>
      </w:r>
    </w:p>
    <w:p w14:paraId="00D5B365" w14:textId="77777777" w:rsidR="003A1ED3" w:rsidRPr="004C1972"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4C1972">
        <w:rPr>
          <w:rFonts w:ascii="Verdana" w:hAnsi="Verdana"/>
          <w:sz w:val="18"/>
          <w:szCs w:val="18"/>
        </w:rPr>
        <w:t>W okresie rękojmi i gwarancji, Wykonawca zobowiązany jest do pisemnego zawiadomienia Zamawiającego w terminie do 30 dni o:</w:t>
      </w:r>
    </w:p>
    <w:p w14:paraId="214FE496" w14:textId="77777777" w:rsidR="003A1ED3" w:rsidRPr="004C1972" w:rsidRDefault="003A1ED3" w:rsidP="003A1ED3">
      <w:pPr>
        <w:pStyle w:val="WW-Tekstpodstawowywcity2"/>
        <w:numPr>
          <w:ilvl w:val="1"/>
          <w:numId w:val="50"/>
        </w:numPr>
        <w:spacing w:line="360" w:lineRule="auto"/>
        <w:rPr>
          <w:rFonts w:ascii="Verdana" w:hAnsi="Verdana"/>
          <w:sz w:val="18"/>
          <w:szCs w:val="18"/>
        </w:rPr>
      </w:pPr>
      <w:r w:rsidRPr="004C1972">
        <w:rPr>
          <w:rFonts w:ascii="Verdana" w:hAnsi="Verdana"/>
          <w:sz w:val="18"/>
          <w:szCs w:val="18"/>
        </w:rPr>
        <w:t>zmianie siedziby lub nazwy Wykonawcy,</w:t>
      </w:r>
    </w:p>
    <w:p w14:paraId="11011F7E" w14:textId="77777777" w:rsidR="003A1ED3" w:rsidRPr="004C1972" w:rsidRDefault="003A1ED3" w:rsidP="003A1ED3">
      <w:pPr>
        <w:pStyle w:val="WW-Tekstpodstawowywcity2"/>
        <w:numPr>
          <w:ilvl w:val="1"/>
          <w:numId w:val="50"/>
        </w:numPr>
        <w:spacing w:line="360" w:lineRule="auto"/>
        <w:rPr>
          <w:rFonts w:ascii="Verdana" w:hAnsi="Verdana"/>
          <w:sz w:val="18"/>
          <w:szCs w:val="18"/>
        </w:rPr>
      </w:pPr>
      <w:r w:rsidRPr="004C1972">
        <w:rPr>
          <w:rFonts w:ascii="Verdana" w:hAnsi="Verdana"/>
          <w:sz w:val="18"/>
          <w:szCs w:val="18"/>
        </w:rPr>
        <w:t>zmianie osób reprezentujących Wykonawcę,</w:t>
      </w:r>
    </w:p>
    <w:p w14:paraId="7321F14F" w14:textId="77777777" w:rsidR="003A1ED3" w:rsidRPr="004C1972" w:rsidRDefault="003A1ED3" w:rsidP="003A1ED3">
      <w:pPr>
        <w:pStyle w:val="WW-Tekstpodstawowywcity2"/>
        <w:numPr>
          <w:ilvl w:val="1"/>
          <w:numId w:val="50"/>
        </w:numPr>
        <w:spacing w:line="360" w:lineRule="auto"/>
        <w:rPr>
          <w:rFonts w:ascii="Verdana" w:hAnsi="Verdana"/>
          <w:sz w:val="18"/>
          <w:szCs w:val="18"/>
        </w:rPr>
      </w:pPr>
      <w:r w:rsidRPr="004C1972">
        <w:rPr>
          <w:rFonts w:ascii="Verdana" w:hAnsi="Verdana"/>
          <w:sz w:val="18"/>
          <w:szCs w:val="18"/>
        </w:rPr>
        <w:t>ogłoszeniu upadłości,</w:t>
      </w:r>
    </w:p>
    <w:p w14:paraId="783365A9" w14:textId="77777777" w:rsidR="003A1ED3" w:rsidRPr="004C1972" w:rsidRDefault="003A1ED3" w:rsidP="003A1ED3">
      <w:pPr>
        <w:pStyle w:val="WW-Tekstpodstawowywcity2"/>
        <w:numPr>
          <w:ilvl w:val="1"/>
          <w:numId w:val="50"/>
        </w:numPr>
        <w:spacing w:line="360" w:lineRule="auto"/>
        <w:rPr>
          <w:rFonts w:ascii="Verdana" w:hAnsi="Verdana"/>
          <w:sz w:val="18"/>
          <w:szCs w:val="18"/>
        </w:rPr>
      </w:pPr>
      <w:r w:rsidRPr="004C1972">
        <w:rPr>
          <w:rFonts w:ascii="Verdana" w:hAnsi="Verdana"/>
          <w:sz w:val="18"/>
          <w:szCs w:val="18"/>
        </w:rPr>
        <w:t>wszczęciu postępowania upadłościowego, w którym uczestniczy Wykonawca,</w:t>
      </w:r>
    </w:p>
    <w:p w14:paraId="2DB8A805" w14:textId="6B9B0AE6" w:rsidR="003E52AE" w:rsidRPr="004C1972" w:rsidRDefault="003A1ED3" w:rsidP="00D149CB">
      <w:pPr>
        <w:pStyle w:val="WW-Tekstpodstawowywcity2"/>
        <w:numPr>
          <w:ilvl w:val="1"/>
          <w:numId w:val="50"/>
        </w:numPr>
        <w:spacing w:line="360" w:lineRule="auto"/>
        <w:rPr>
          <w:rFonts w:ascii="Verdana" w:hAnsi="Verdana"/>
          <w:sz w:val="18"/>
          <w:szCs w:val="18"/>
        </w:rPr>
      </w:pPr>
      <w:r w:rsidRPr="004C1972">
        <w:rPr>
          <w:rFonts w:ascii="Verdana" w:hAnsi="Verdana"/>
          <w:sz w:val="18"/>
          <w:szCs w:val="18"/>
        </w:rPr>
        <w:t>likwidacji podmiotu działalności gospodarczej Wykonawcy.</w:t>
      </w:r>
    </w:p>
    <w:p w14:paraId="52C3908E" w14:textId="77777777" w:rsidR="003A1ED3" w:rsidRPr="004C1972" w:rsidRDefault="003A1ED3" w:rsidP="003A1ED3">
      <w:pPr>
        <w:pStyle w:val="WW-Tekstpodstawowywcity2"/>
        <w:numPr>
          <w:ilvl w:val="0"/>
          <w:numId w:val="6"/>
        </w:numPr>
        <w:tabs>
          <w:tab w:val="clear" w:pos="705"/>
          <w:tab w:val="num" w:pos="284"/>
        </w:tabs>
        <w:spacing w:line="360" w:lineRule="auto"/>
        <w:ind w:left="284" w:hanging="426"/>
        <w:rPr>
          <w:rFonts w:ascii="Verdana" w:hAnsi="Verdana"/>
          <w:sz w:val="18"/>
          <w:szCs w:val="18"/>
        </w:rPr>
      </w:pPr>
      <w:r w:rsidRPr="004C1972">
        <w:rPr>
          <w:rFonts w:ascii="Verdana" w:hAnsi="Verdana"/>
          <w:sz w:val="18"/>
          <w:szCs w:val="18"/>
          <w:shd w:val="clear" w:color="auto" w:fill="FFFFFF"/>
        </w:rPr>
        <w:t>Jeżeli Wykonawca wykonuje roboty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dzieła innej osobie na koszt i niebezpieczeństwo Wykonawcy.</w:t>
      </w:r>
    </w:p>
    <w:p w14:paraId="1EB7616C"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9</w:t>
      </w:r>
    </w:p>
    <w:p w14:paraId="7C212B8C"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Odbiory</w:t>
      </w:r>
    </w:p>
    <w:p w14:paraId="1F90865C" w14:textId="2642D45F" w:rsidR="00B2492E" w:rsidRPr="004C1972" w:rsidRDefault="00CB345F">
      <w:pPr>
        <w:widowControl/>
        <w:numPr>
          <w:ilvl w:val="0"/>
          <w:numId w:val="15"/>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Strony postanawiają, że Wykonawca zgłosi pisemnie Zamawiającemu gotowość do odbioru przedmiotu zamówienia, określonego w § 1 umowy</w:t>
      </w:r>
      <w:r w:rsidR="00D64163" w:rsidRPr="004C1972">
        <w:rPr>
          <w:rFonts w:ascii="Verdana" w:eastAsia="Times New Roman" w:hAnsi="Verdana" w:cs="Times New Roman"/>
          <w:sz w:val="18"/>
          <w:szCs w:val="18"/>
        </w:rPr>
        <w:t>.</w:t>
      </w:r>
      <w:r w:rsidRPr="004C1972">
        <w:rPr>
          <w:rFonts w:ascii="Verdana" w:eastAsia="Times New Roman" w:hAnsi="Verdana" w:cs="Times New Roman"/>
          <w:sz w:val="18"/>
          <w:szCs w:val="18"/>
        </w:rPr>
        <w:t xml:space="preserve"> </w:t>
      </w:r>
    </w:p>
    <w:p w14:paraId="067F2B80" w14:textId="77777777" w:rsidR="00B2492E" w:rsidRPr="004C1972" w:rsidRDefault="00CB345F">
      <w:pPr>
        <w:pStyle w:val="Akapitzlist"/>
        <w:numPr>
          <w:ilvl w:val="0"/>
          <w:numId w:val="15"/>
        </w:numPr>
        <w:spacing w:after="0" w:line="360" w:lineRule="auto"/>
        <w:ind w:left="284" w:hanging="284"/>
        <w:rPr>
          <w:rFonts w:ascii="Verdana" w:eastAsia="Times New Roman" w:hAnsi="Verdana"/>
          <w:sz w:val="18"/>
          <w:szCs w:val="18"/>
          <w:lang w:eastAsia="pl-PL" w:bidi="pl-PL"/>
        </w:rPr>
      </w:pPr>
      <w:r w:rsidRPr="004C1972">
        <w:rPr>
          <w:rFonts w:ascii="Verdana" w:eastAsia="Times New Roman" w:hAnsi="Verdana"/>
          <w:sz w:val="18"/>
          <w:szCs w:val="18"/>
          <w:lang w:eastAsia="pl-PL" w:bidi="pl-PL"/>
        </w:rPr>
        <w:t xml:space="preserve">Gotowość do odbioru potwierdza Inspektor nadzoru inwestorskiego. </w:t>
      </w:r>
    </w:p>
    <w:p w14:paraId="57B48A31" w14:textId="69231AF4" w:rsidR="00B2492E" w:rsidRPr="004C1972" w:rsidRDefault="00CB345F">
      <w:pPr>
        <w:pStyle w:val="WW-Tekstpodstawowywcity2"/>
        <w:numPr>
          <w:ilvl w:val="0"/>
          <w:numId w:val="15"/>
        </w:numPr>
        <w:spacing w:line="360" w:lineRule="auto"/>
        <w:ind w:left="284" w:hanging="284"/>
        <w:rPr>
          <w:rFonts w:ascii="Verdana" w:hAnsi="Verdana"/>
          <w:sz w:val="18"/>
          <w:szCs w:val="18"/>
        </w:rPr>
      </w:pPr>
      <w:r w:rsidRPr="004C1972">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D149CB" w:rsidRPr="004C1972">
        <w:rPr>
          <w:rFonts w:ascii="Verdana" w:hAnsi="Verdana"/>
          <w:sz w:val="18"/>
          <w:szCs w:val="18"/>
        </w:rPr>
        <w:t>robót</w:t>
      </w:r>
      <w:r w:rsidRPr="004C1972">
        <w:rPr>
          <w:rFonts w:ascii="Verdana" w:hAnsi="Verdana"/>
          <w:sz w:val="18"/>
          <w:szCs w:val="18"/>
        </w:rPr>
        <w:t xml:space="preserve"> w pisemnym zawiadomieniu Zamawiającego</w:t>
      </w:r>
      <w:r w:rsidR="00D149CB" w:rsidRPr="004C1972">
        <w:rPr>
          <w:rFonts w:ascii="Verdana" w:hAnsi="Verdana"/>
          <w:sz w:val="18"/>
          <w:szCs w:val="18"/>
        </w:rPr>
        <w:t>.</w:t>
      </w:r>
    </w:p>
    <w:p w14:paraId="44265896" w14:textId="77777777" w:rsidR="00B2492E" w:rsidRPr="004C1972" w:rsidRDefault="00CB345F">
      <w:pPr>
        <w:widowControl/>
        <w:numPr>
          <w:ilvl w:val="0"/>
          <w:numId w:val="15"/>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 xml:space="preserve">Zamawiający zobowiązuje się do przeprowadzenia następujących odbiorów: </w:t>
      </w:r>
    </w:p>
    <w:p w14:paraId="2D2F996D" w14:textId="57B6F9B4" w:rsidR="00B2492E" w:rsidRPr="004C1972" w:rsidRDefault="00CB345F" w:rsidP="00AB469A">
      <w:pPr>
        <w:tabs>
          <w:tab w:val="left" w:pos="567"/>
        </w:tabs>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1)</w:t>
      </w:r>
      <w:r w:rsidR="004E0AAC" w:rsidRPr="004C1972">
        <w:rPr>
          <w:rFonts w:ascii="Verdana" w:eastAsia="Times New Roman" w:hAnsi="Verdana" w:cs="Times New Roman"/>
          <w:sz w:val="18"/>
          <w:szCs w:val="18"/>
        </w:rPr>
        <w:t xml:space="preserve"> </w:t>
      </w:r>
      <w:r w:rsidRPr="004C1972">
        <w:rPr>
          <w:rFonts w:ascii="Verdana" w:eastAsia="Times New Roman" w:hAnsi="Verdana" w:cs="Times New Roman"/>
          <w:sz w:val="18"/>
          <w:szCs w:val="18"/>
        </w:rPr>
        <w:t>końcowego po zakończeniu wykonywania wszystkich robót,</w:t>
      </w:r>
    </w:p>
    <w:p w14:paraId="161DAB30" w14:textId="1DF34A62" w:rsidR="00B2492E" w:rsidRPr="004C1972" w:rsidRDefault="00AB469A">
      <w:pPr>
        <w:spacing w:line="360" w:lineRule="auto"/>
        <w:ind w:left="708" w:hanging="424"/>
        <w:jc w:val="both"/>
        <w:rPr>
          <w:rFonts w:ascii="Verdana" w:eastAsia="Times New Roman" w:hAnsi="Verdana" w:cs="Times New Roman"/>
          <w:sz w:val="18"/>
          <w:szCs w:val="18"/>
        </w:rPr>
      </w:pPr>
      <w:r w:rsidRPr="004C1972">
        <w:rPr>
          <w:rFonts w:ascii="Verdana" w:eastAsia="Times New Roman" w:hAnsi="Verdana" w:cs="Times New Roman"/>
          <w:sz w:val="18"/>
          <w:szCs w:val="18"/>
        </w:rPr>
        <w:t>2</w:t>
      </w:r>
      <w:r w:rsidR="004E0AAC" w:rsidRPr="004C1972">
        <w:rPr>
          <w:rFonts w:ascii="Verdana" w:eastAsia="Times New Roman" w:hAnsi="Verdana" w:cs="Times New Roman"/>
          <w:sz w:val="18"/>
          <w:szCs w:val="18"/>
        </w:rPr>
        <w:t xml:space="preserve">) </w:t>
      </w:r>
      <w:r w:rsidR="00CB345F" w:rsidRPr="004C1972">
        <w:rPr>
          <w:rFonts w:ascii="Verdana" w:eastAsia="Times New Roman" w:hAnsi="Verdana" w:cs="Times New Roman"/>
          <w:sz w:val="18"/>
          <w:szCs w:val="18"/>
        </w:rPr>
        <w:t>ostatecznego przed upływem gwarancji i rękojmi.</w:t>
      </w:r>
    </w:p>
    <w:p w14:paraId="0B3D19F2" w14:textId="77777777" w:rsidR="00B2492E" w:rsidRPr="004C1972" w:rsidRDefault="00CB345F">
      <w:pPr>
        <w:widowControl/>
        <w:numPr>
          <w:ilvl w:val="0"/>
          <w:numId w:val="15"/>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Warunkiem przystąpienia przez Zamawiającego do czynności odbioru końcowego jest wykonanie przez Wykonawcę następujących działań:</w:t>
      </w:r>
    </w:p>
    <w:p w14:paraId="421913A8" w14:textId="77777777" w:rsidR="00B2492E" w:rsidRPr="004C1972" w:rsidRDefault="00CB345F">
      <w:pPr>
        <w:widowControl/>
        <w:numPr>
          <w:ilvl w:val="0"/>
          <w:numId w:val="16"/>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zakończenie wszystkich robót budowlanych dotyczących przedmiotu zamówienia,</w:t>
      </w:r>
    </w:p>
    <w:p w14:paraId="34EF3AC9" w14:textId="77777777" w:rsidR="004E7373" w:rsidRPr="004C1972" w:rsidRDefault="00CB345F" w:rsidP="003551C4">
      <w:pPr>
        <w:widowControl/>
        <w:numPr>
          <w:ilvl w:val="0"/>
          <w:numId w:val="16"/>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uporządkowanie terenu robót i wszystkich terenów przyległych,</w:t>
      </w:r>
    </w:p>
    <w:p w14:paraId="58AEFD38" w14:textId="77777777" w:rsidR="00B2492E" w:rsidRPr="004C1972" w:rsidRDefault="00A1630A">
      <w:pPr>
        <w:widowControl/>
        <w:numPr>
          <w:ilvl w:val="0"/>
          <w:numId w:val="16"/>
        </w:numPr>
        <w:suppressAutoHyphens w:val="0"/>
        <w:spacing w:line="360" w:lineRule="auto"/>
        <w:ind w:left="567" w:hanging="283"/>
        <w:jc w:val="both"/>
        <w:rPr>
          <w:rFonts w:ascii="Verdana" w:eastAsia="Times New Roman" w:hAnsi="Verdana" w:cs="Times New Roman"/>
          <w:sz w:val="18"/>
          <w:szCs w:val="18"/>
        </w:rPr>
      </w:pPr>
      <w:r w:rsidRPr="004C1972">
        <w:rPr>
          <w:rFonts w:ascii="Verdana" w:hAnsi="Verdana" w:cs="Times New Roman"/>
          <w:sz w:val="18"/>
          <w:szCs w:val="18"/>
        </w:rPr>
        <w:t>p</w:t>
      </w:r>
      <w:r w:rsidRPr="004C1972">
        <w:rPr>
          <w:rFonts w:ascii="Verdana" w:hAnsi="Verdana" w:cs="Calibri"/>
          <w:sz w:val="18"/>
          <w:szCs w:val="18"/>
        </w:rPr>
        <w:t>rzekazanie operatu kolaudacyjnego</w:t>
      </w:r>
      <w:r w:rsidR="00F21D47" w:rsidRPr="004C1972">
        <w:rPr>
          <w:rFonts w:ascii="Verdana" w:hAnsi="Verdana" w:cs="Calibri"/>
          <w:sz w:val="18"/>
          <w:szCs w:val="18"/>
        </w:rPr>
        <w:t xml:space="preserve"> </w:t>
      </w:r>
      <w:r w:rsidR="00CB345F" w:rsidRPr="004C1972">
        <w:rPr>
          <w:rFonts w:ascii="Verdana" w:hAnsi="Verdana" w:cs="Times New Roman"/>
          <w:sz w:val="18"/>
          <w:szCs w:val="18"/>
        </w:rPr>
        <w:t>najpóźniej w dniu zgłoszenia robót do odbioru końcowego</w:t>
      </w:r>
      <w:r w:rsidRPr="004C1972">
        <w:rPr>
          <w:rFonts w:ascii="Verdana" w:hAnsi="Verdana" w:cs="Times New Roman"/>
          <w:sz w:val="18"/>
          <w:szCs w:val="18"/>
        </w:rPr>
        <w:t>,</w:t>
      </w:r>
    </w:p>
    <w:p w14:paraId="4C354321" w14:textId="77777777" w:rsidR="004E7373" w:rsidRPr="004C1972" w:rsidRDefault="00A1630A" w:rsidP="003D4E93">
      <w:pPr>
        <w:widowControl/>
        <w:numPr>
          <w:ilvl w:val="0"/>
          <w:numId w:val="38"/>
        </w:numPr>
        <w:suppressAutoHyphens w:val="0"/>
        <w:spacing w:line="360" w:lineRule="auto"/>
        <w:rPr>
          <w:rFonts w:ascii="Verdana" w:hAnsi="Verdana" w:cs="Times New Roman"/>
          <w:sz w:val="18"/>
          <w:szCs w:val="18"/>
        </w:rPr>
      </w:pPr>
      <w:r w:rsidRPr="004C1972">
        <w:rPr>
          <w:rFonts w:ascii="Verdana" w:eastAsia="Times New Roman" w:hAnsi="Verdana" w:cs="Arial Unicode MS"/>
          <w:sz w:val="18"/>
          <w:szCs w:val="18"/>
        </w:rPr>
        <w:t>Operat kolaudacyjny powinien zawierać następujące dokumenty</w:t>
      </w:r>
      <w:r w:rsidR="00CB345F" w:rsidRPr="004C1972">
        <w:rPr>
          <w:rFonts w:ascii="Verdana" w:eastAsia="Times New Roman" w:hAnsi="Verdana" w:cs="Arial Unicode MS"/>
          <w:sz w:val="18"/>
          <w:szCs w:val="18"/>
        </w:rPr>
        <w:t>:</w:t>
      </w:r>
      <w:r w:rsidR="00CB345F" w:rsidRPr="004C1972">
        <w:rPr>
          <w:rFonts w:ascii="Verdana" w:eastAsia="Times New Roman" w:hAnsi="Verdana" w:cs="Arial Unicode MS"/>
          <w:sz w:val="18"/>
          <w:szCs w:val="18"/>
        </w:rPr>
        <w:br/>
        <w:t xml:space="preserve">1)  </w:t>
      </w:r>
      <w:r w:rsidR="003551C4" w:rsidRPr="004C1972">
        <w:rPr>
          <w:rFonts w:ascii="Verdana" w:hAnsi="Verdana"/>
          <w:sz w:val="18"/>
          <w:szCs w:val="18"/>
        </w:rPr>
        <w:t>kosztorys powykonawczy,</w:t>
      </w:r>
    </w:p>
    <w:p w14:paraId="3D274CFE" w14:textId="77777777" w:rsidR="00577F5B" w:rsidRPr="004C1972" w:rsidRDefault="004E7373" w:rsidP="003D4E93">
      <w:pPr>
        <w:pStyle w:val="Akapitzlist"/>
        <w:numPr>
          <w:ilvl w:val="0"/>
          <w:numId w:val="35"/>
        </w:numPr>
        <w:tabs>
          <w:tab w:val="left" w:pos="360"/>
          <w:tab w:val="left" w:pos="426"/>
        </w:tabs>
        <w:spacing w:line="360" w:lineRule="auto"/>
        <w:jc w:val="both"/>
        <w:rPr>
          <w:rFonts w:ascii="Verdana" w:hAnsi="Verdana"/>
          <w:sz w:val="18"/>
          <w:szCs w:val="18"/>
        </w:rPr>
      </w:pPr>
      <w:r w:rsidRPr="004C1972">
        <w:rPr>
          <w:rFonts w:ascii="Verdana" w:hAnsi="Verdana" w:cs="Calibri"/>
          <w:sz w:val="18"/>
          <w:szCs w:val="18"/>
        </w:rPr>
        <w:t>geodezyjn</w:t>
      </w:r>
      <w:r w:rsidR="00A1630A" w:rsidRPr="004C1972">
        <w:rPr>
          <w:rFonts w:ascii="Verdana" w:hAnsi="Verdana" w:cs="Calibri"/>
          <w:sz w:val="18"/>
          <w:szCs w:val="18"/>
        </w:rPr>
        <w:t>ą</w:t>
      </w:r>
      <w:r w:rsidRPr="004C1972">
        <w:rPr>
          <w:rFonts w:ascii="Verdana" w:hAnsi="Verdana" w:cs="Calibri"/>
          <w:sz w:val="18"/>
          <w:szCs w:val="18"/>
        </w:rPr>
        <w:t xml:space="preserve"> inwentaryzacj</w:t>
      </w:r>
      <w:r w:rsidR="00A1630A" w:rsidRPr="004C1972">
        <w:rPr>
          <w:rFonts w:ascii="Verdana" w:hAnsi="Verdana" w:cs="Calibri"/>
          <w:sz w:val="18"/>
          <w:szCs w:val="18"/>
        </w:rPr>
        <w:t>ę</w:t>
      </w:r>
      <w:r w:rsidRPr="004C1972">
        <w:rPr>
          <w:rFonts w:ascii="Verdana" w:hAnsi="Verdana" w:cs="Calibri"/>
          <w:sz w:val="18"/>
          <w:szCs w:val="18"/>
        </w:rPr>
        <w:t xml:space="preserve"> powykonawcz</w:t>
      </w:r>
      <w:r w:rsidR="00A1630A" w:rsidRPr="004C1972">
        <w:rPr>
          <w:rFonts w:ascii="Verdana" w:hAnsi="Verdana" w:cs="Calibri"/>
          <w:sz w:val="18"/>
          <w:szCs w:val="18"/>
        </w:rPr>
        <w:t>ą</w:t>
      </w:r>
      <w:r w:rsidRPr="004C1972">
        <w:rPr>
          <w:rFonts w:ascii="Verdana" w:hAnsi="Verdana" w:cs="Calibri"/>
          <w:sz w:val="18"/>
          <w:szCs w:val="18"/>
        </w:rPr>
        <w:t xml:space="preserve"> robót, uzgodnion</w:t>
      </w:r>
      <w:r w:rsidR="00A1630A" w:rsidRPr="004C1972">
        <w:rPr>
          <w:rFonts w:ascii="Verdana" w:hAnsi="Verdana" w:cs="Calibri"/>
          <w:sz w:val="18"/>
          <w:szCs w:val="18"/>
        </w:rPr>
        <w:t>ą</w:t>
      </w:r>
      <w:r w:rsidRPr="004C1972">
        <w:rPr>
          <w:rFonts w:ascii="Verdana" w:hAnsi="Verdana" w:cs="Calibri"/>
          <w:sz w:val="18"/>
          <w:szCs w:val="18"/>
        </w:rPr>
        <w:t xml:space="preserve"> w ośrodku dokumentacji geodezyjno–kartograficznej oraz informacj</w:t>
      </w:r>
      <w:r w:rsidR="00A1630A" w:rsidRPr="004C1972">
        <w:rPr>
          <w:rFonts w:ascii="Verdana" w:hAnsi="Verdana" w:cs="Calibri"/>
          <w:sz w:val="18"/>
          <w:szCs w:val="18"/>
        </w:rPr>
        <w:t>ę</w:t>
      </w:r>
      <w:r w:rsidRPr="004C1972">
        <w:rPr>
          <w:rFonts w:ascii="Verdana" w:hAnsi="Verdana" w:cs="Calibri"/>
          <w:sz w:val="18"/>
          <w:szCs w:val="18"/>
        </w:rPr>
        <w:t xml:space="preserve"> uprawnionego geodety po zakończeniu robót,</w:t>
      </w:r>
    </w:p>
    <w:p w14:paraId="483701B4" w14:textId="4A2E0BF3" w:rsidR="00577F5B" w:rsidRPr="004C1972" w:rsidRDefault="003551C4" w:rsidP="003D4E93">
      <w:pPr>
        <w:pStyle w:val="Akapitzlist"/>
        <w:numPr>
          <w:ilvl w:val="0"/>
          <w:numId w:val="35"/>
        </w:numPr>
        <w:tabs>
          <w:tab w:val="left" w:pos="360"/>
          <w:tab w:val="left" w:pos="426"/>
        </w:tabs>
        <w:spacing w:line="360" w:lineRule="auto"/>
        <w:jc w:val="both"/>
        <w:rPr>
          <w:rFonts w:ascii="Verdana" w:hAnsi="Verdana"/>
          <w:sz w:val="18"/>
          <w:szCs w:val="18"/>
        </w:rPr>
      </w:pPr>
      <w:r w:rsidRPr="004C1972">
        <w:rPr>
          <w:rFonts w:ascii="Verdana" w:hAnsi="Verdana"/>
          <w:sz w:val="18"/>
          <w:szCs w:val="18"/>
        </w:rPr>
        <w:t xml:space="preserve">oświadczenie kierownika </w:t>
      </w:r>
      <w:r w:rsidR="00D149CB" w:rsidRPr="004C1972">
        <w:rPr>
          <w:rFonts w:ascii="Verdana" w:hAnsi="Verdana"/>
          <w:sz w:val="18"/>
          <w:szCs w:val="18"/>
        </w:rPr>
        <w:t>robót</w:t>
      </w:r>
      <w:r w:rsidRPr="004C1972">
        <w:rPr>
          <w:rFonts w:ascii="Verdana" w:hAnsi="Verdana"/>
          <w:sz w:val="18"/>
          <w:szCs w:val="18"/>
        </w:rPr>
        <w:t xml:space="preserve"> o doprowadzeniu do należytego stanu i porządku terenu robót, także w zakresie usunięcia własnym staraniem, na swój koszt i we własnym zakresie powstałych odpadów,</w:t>
      </w:r>
    </w:p>
    <w:p w14:paraId="7DBAD994" w14:textId="480E4B04" w:rsidR="00B2492E" w:rsidRPr="004C1972" w:rsidRDefault="003551C4" w:rsidP="00BB11CB">
      <w:pPr>
        <w:pStyle w:val="Akapitzlist"/>
        <w:numPr>
          <w:ilvl w:val="0"/>
          <w:numId w:val="35"/>
        </w:numPr>
        <w:tabs>
          <w:tab w:val="left" w:pos="360"/>
          <w:tab w:val="left" w:pos="426"/>
        </w:tabs>
        <w:spacing w:after="0" w:line="360" w:lineRule="auto"/>
        <w:jc w:val="both"/>
        <w:rPr>
          <w:rFonts w:ascii="Verdana" w:hAnsi="Verdana"/>
          <w:sz w:val="18"/>
          <w:szCs w:val="18"/>
        </w:rPr>
      </w:pPr>
      <w:r w:rsidRPr="004C1972">
        <w:rPr>
          <w:rFonts w:ascii="Verdana" w:eastAsia="Times New Roman" w:hAnsi="Verdana"/>
          <w:sz w:val="18"/>
          <w:szCs w:val="18"/>
        </w:rPr>
        <w:t>dokumenty potwierdzające deklaracje zgodności i atesty na zastosowane materiały,</w:t>
      </w:r>
    </w:p>
    <w:p w14:paraId="0439EF31" w14:textId="04AC9F69" w:rsidR="00B2492E" w:rsidRPr="004C1972" w:rsidRDefault="00CB345F" w:rsidP="003D4E93">
      <w:pPr>
        <w:widowControl/>
        <w:numPr>
          <w:ilvl w:val="0"/>
          <w:numId w:val="35"/>
        </w:numPr>
        <w:suppressAutoHyphens w:val="0"/>
        <w:spacing w:line="360" w:lineRule="auto"/>
        <w:jc w:val="both"/>
        <w:rPr>
          <w:rFonts w:ascii="Verdana" w:eastAsia="Calibri" w:hAnsi="Verdana" w:cs="Times New Roman"/>
          <w:sz w:val="18"/>
          <w:szCs w:val="18"/>
          <w:lang w:eastAsia="en-US" w:bidi="ar-SA"/>
        </w:rPr>
      </w:pPr>
      <w:r w:rsidRPr="004C1972">
        <w:rPr>
          <w:rFonts w:ascii="Verdana" w:eastAsia="Calibri" w:hAnsi="Verdana" w:cs="Times New Roman"/>
          <w:sz w:val="18"/>
          <w:szCs w:val="18"/>
          <w:lang w:eastAsia="en-US" w:bidi="ar-SA"/>
        </w:rPr>
        <w:t>komplet oświadcze</w:t>
      </w:r>
      <w:r w:rsidR="003551C4" w:rsidRPr="004C1972">
        <w:rPr>
          <w:rFonts w:ascii="Verdana" w:eastAsia="Calibri" w:hAnsi="Verdana" w:cs="Times New Roman"/>
          <w:sz w:val="18"/>
          <w:szCs w:val="18"/>
          <w:lang w:eastAsia="en-US" w:bidi="ar-SA"/>
        </w:rPr>
        <w:t>ń</w:t>
      </w:r>
      <w:r w:rsidRPr="004C1972">
        <w:rPr>
          <w:rFonts w:ascii="Verdana" w:eastAsia="Calibri" w:hAnsi="Verdana" w:cs="Times New Roman"/>
          <w:sz w:val="18"/>
          <w:szCs w:val="18"/>
          <w:lang w:eastAsia="en-US" w:bidi="ar-SA"/>
        </w:rPr>
        <w:t xml:space="preserve"> wszystkich Podwykonawców o braku wy</w:t>
      </w:r>
      <w:r w:rsidR="00EA3C80" w:rsidRPr="004C1972">
        <w:rPr>
          <w:rFonts w:ascii="Verdana" w:eastAsia="Calibri" w:hAnsi="Verdana" w:cs="Times New Roman"/>
          <w:sz w:val="18"/>
          <w:szCs w:val="18"/>
          <w:lang w:eastAsia="en-US" w:bidi="ar-SA"/>
        </w:rPr>
        <w:t>magalnych należności do zapłaty,</w:t>
      </w:r>
    </w:p>
    <w:p w14:paraId="69FF5D56" w14:textId="6D6C3996" w:rsidR="00EA3C80" w:rsidRPr="004C1972" w:rsidRDefault="00EA3C80" w:rsidP="003D4E93">
      <w:pPr>
        <w:widowControl/>
        <w:numPr>
          <w:ilvl w:val="0"/>
          <w:numId w:val="35"/>
        </w:numPr>
        <w:suppressAutoHyphens w:val="0"/>
        <w:spacing w:line="360" w:lineRule="auto"/>
        <w:jc w:val="both"/>
        <w:rPr>
          <w:rFonts w:ascii="Verdana" w:eastAsia="Calibri" w:hAnsi="Verdana" w:cs="Times New Roman"/>
          <w:sz w:val="18"/>
          <w:szCs w:val="18"/>
          <w:lang w:eastAsia="en-US" w:bidi="ar-SA"/>
        </w:rPr>
      </w:pPr>
      <w:r w:rsidRPr="004C1972">
        <w:rPr>
          <w:rFonts w:ascii="Verdana" w:eastAsia="Calibri" w:hAnsi="Verdana" w:cs="Times New Roman"/>
          <w:sz w:val="18"/>
          <w:szCs w:val="18"/>
          <w:lang w:eastAsia="en-US" w:bidi="ar-SA"/>
        </w:rPr>
        <w:t>protokoły z przeprowadzonych pomiarów, badań.</w:t>
      </w:r>
    </w:p>
    <w:p w14:paraId="3350B9F5" w14:textId="77777777" w:rsidR="00B2492E" w:rsidRPr="004C1972" w:rsidRDefault="00CB345F" w:rsidP="003D4E93">
      <w:pPr>
        <w:widowControl/>
        <w:numPr>
          <w:ilvl w:val="0"/>
          <w:numId w:val="38"/>
        </w:numPr>
        <w:suppressAutoHyphens w:val="0"/>
        <w:spacing w:line="360" w:lineRule="auto"/>
        <w:ind w:left="284" w:hanging="284"/>
        <w:jc w:val="both"/>
        <w:rPr>
          <w:rFonts w:ascii="Verdana" w:eastAsia="Times New Roman" w:hAnsi="Verdana" w:cs="Times New Roman"/>
          <w:sz w:val="18"/>
          <w:szCs w:val="18"/>
        </w:rPr>
      </w:pPr>
      <w:r w:rsidRPr="004C1972">
        <w:rPr>
          <w:rFonts w:ascii="Verdana" w:eastAsia="Times New Roman" w:hAnsi="Verdana" w:cs="Times New Roman"/>
          <w:sz w:val="18"/>
          <w:szCs w:val="18"/>
        </w:rPr>
        <w:t xml:space="preserve">Jeżeli w toku czynności odbioru zostaną stwierdzone </w:t>
      </w:r>
      <w:r w:rsidR="004F649A" w:rsidRPr="004C1972">
        <w:rPr>
          <w:rFonts w:ascii="Verdana" w:eastAsia="Times New Roman" w:hAnsi="Verdana" w:cs="Times New Roman"/>
          <w:sz w:val="18"/>
          <w:szCs w:val="18"/>
        </w:rPr>
        <w:t>istotne</w:t>
      </w:r>
      <w:r w:rsidR="00F21D47" w:rsidRPr="004C1972">
        <w:rPr>
          <w:rFonts w:ascii="Verdana" w:eastAsia="Times New Roman" w:hAnsi="Verdana" w:cs="Times New Roman"/>
          <w:sz w:val="18"/>
          <w:szCs w:val="18"/>
        </w:rPr>
        <w:t xml:space="preserve"> </w:t>
      </w:r>
      <w:r w:rsidRPr="004C1972">
        <w:rPr>
          <w:rFonts w:ascii="Verdana" w:eastAsia="Times New Roman" w:hAnsi="Verdana" w:cs="Times New Roman"/>
          <w:sz w:val="18"/>
          <w:szCs w:val="18"/>
        </w:rPr>
        <w:t>wady, to Zamawiającemu przysługują następujące uprawnienia:</w:t>
      </w:r>
    </w:p>
    <w:p w14:paraId="3AFAACAB" w14:textId="77777777" w:rsidR="00B2492E" w:rsidRPr="004C1972" w:rsidRDefault="00CB345F">
      <w:pPr>
        <w:widowControl/>
        <w:numPr>
          <w:ilvl w:val="0"/>
          <w:numId w:val="17"/>
        </w:numPr>
        <w:suppressAutoHyphens w:val="0"/>
        <w:spacing w:line="360" w:lineRule="auto"/>
        <w:ind w:left="567" w:hanging="283"/>
        <w:jc w:val="both"/>
        <w:rPr>
          <w:rFonts w:ascii="Verdana" w:eastAsia="Times New Roman" w:hAnsi="Verdana" w:cs="Times New Roman"/>
          <w:sz w:val="18"/>
          <w:szCs w:val="18"/>
        </w:rPr>
      </w:pPr>
      <w:r w:rsidRPr="004C1972">
        <w:rPr>
          <w:rFonts w:ascii="Verdana" w:eastAsia="Times New Roman" w:hAnsi="Verdana" w:cs="Times New Roman"/>
          <w:sz w:val="18"/>
          <w:szCs w:val="18"/>
        </w:rPr>
        <w:t>jeżeli wady nadają się do usunięcia - może odmówić odbioru do czasu usunięcia wad,</w:t>
      </w:r>
    </w:p>
    <w:p w14:paraId="3DBEEC98" w14:textId="77777777" w:rsidR="00B2492E" w:rsidRPr="004C1972" w:rsidRDefault="00CB345F">
      <w:pPr>
        <w:widowControl/>
        <w:numPr>
          <w:ilvl w:val="0"/>
          <w:numId w:val="17"/>
        </w:numPr>
        <w:suppressAutoHyphens w:val="0"/>
        <w:spacing w:line="360" w:lineRule="auto"/>
        <w:ind w:left="567" w:hanging="283"/>
        <w:jc w:val="both"/>
        <w:rPr>
          <w:rFonts w:ascii="Verdana" w:eastAsia="Times New Roman" w:hAnsi="Verdana" w:cs="Times New Roman"/>
          <w:sz w:val="18"/>
          <w:szCs w:val="18"/>
          <w:lang w:bidi="ar-SA"/>
        </w:rPr>
      </w:pPr>
      <w:r w:rsidRPr="004C1972">
        <w:rPr>
          <w:rFonts w:ascii="Verdana" w:eastAsia="Times New Roman" w:hAnsi="Verdana" w:cs="Times New Roman"/>
          <w:sz w:val="18"/>
          <w:szCs w:val="18"/>
        </w:rPr>
        <w:t>jeżeli wady nie nadają się do usunięcia i uniemożliwiają one użytkowanie przedmiotu odbioru zgodnie z przeznaczeniem – Zamawiający może odstąpić od umowy lub zażądać wykonania przedmiotu odbioru po raz drugi lub</w:t>
      </w:r>
      <w:r w:rsidRPr="004C1972">
        <w:rPr>
          <w:rFonts w:ascii="Verdana" w:eastAsia="Times New Roman" w:hAnsi="Verdana" w:cs="Times New Roman"/>
          <w:sz w:val="18"/>
          <w:szCs w:val="18"/>
          <w:lang w:bidi="ar-SA"/>
        </w:rPr>
        <w:t xml:space="preserve"> może żądać obniżenia wynagrodzenia w odpowiednim stosunku.</w:t>
      </w:r>
    </w:p>
    <w:p w14:paraId="60876034" w14:textId="77777777" w:rsidR="00B2492E" w:rsidRPr="004C1972" w:rsidRDefault="00CB345F" w:rsidP="003D4E93">
      <w:pPr>
        <w:widowControl/>
        <w:numPr>
          <w:ilvl w:val="0"/>
          <w:numId w:val="38"/>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14:paraId="448294B0" w14:textId="77777777" w:rsidR="00B2492E" w:rsidRPr="004C1972" w:rsidRDefault="00CB345F" w:rsidP="003D4E93">
      <w:pPr>
        <w:widowControl/>
        <w:numPr>
          <w:ilvl w:val="0"/>
          <w:numId w:val="38"/>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Usterki i braki stwierdzone przy odbiorze, Wykonawca zobowiązany jest usunąć na własny koszt, w terminie ustalonym w protokole odbioru nie dłuższym niż 7 dni od daty zawiadomienia                     o zaistniałych wadach.</w:t>
      </w:r>
    </w:p>
    <w:p w14:paraId="608F100F" w14:textId="77777777" w:rsidR="00B2492E" w:rsidRPr="004C1972" w:rsidRDefault="00CB345F" w:rsidP="003D4E93">
      <w:pPr>
        <w:widowControl/>
        <w:numPr>
          <w:ilvl w:val="0"/>
          <w:numId w:val="38"/>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Z czynności odbioru końcowego i ostatecznego sporządza się protokół odbioru</w:t>
      </w:r>
      <w:r w:rsidR="00FE4059" w:rsidRPr="004C1972">
        <w:rPr>
          <w:rFonts w:ascii="Verdana" w:eastAsia="Times New Roman" w:hAnsi="Verdana" w:cs="Times New Roman"/>
          <w:sz w:val="18"/>
          <w:szCs w:val="18"/>
        </w:rPr>
        <w:t xml:space="preserve"> robót</w:t>
      </w:r>
      <w:r w:rsidRPr="004C1972">
        <w:rPr>
          <w:rFonts w:ascii="Verdana" w:eastAsia="Times New Roman" w:hAnsi="Verdana" w:cs="Times New Roman"/>
          <w:sz w:val="18"/>
          <w:szCs w:val="18"/>
        </w:rPr>
        <w:t>.</w:t>
      </w:r>
    </w:p>
    <w:p w14:paraId="6B67ED68" w14:textId="77777777" w:rsidR="00B2492E" w:rsidRPr="004C1972" w:rsidRDefault="00CB345F" w:rsidP="003D4E93">
      <w:pPr>
        <w:widowControl/>
        <w:numPr>
          <w:ilvl w:val="0"/>
          <w:numId w:val="38"/>
        </w:numPr>
        <w:suppressAutoHyphens w:val="0"/>
        <w:spacing w:line="360" w:lineRule="auto"/>
        <w:jc w:val="both"/>
        <w:rPr>
          <w:rFonts w:ascii="Verdana" w:eastAsia="Times New Roman" w:hAnsi="Verdana" w:cs="Times New Roman"/>
          <w:sz w:val="18"/>
          <w:szCs w:val="18"/>
        </w:rPr>
      </w:pPr>
      <w:r w:rsidRPr="004C1972">
        <w:rPr>
          <w:rFonts w:ascii="Verdana" w:eastAsia="Times New Roman" w:hAnsi="Verdana" w:cs="Times New Roman"/>
          <w:sz w:val="18"/>
          <w:szCs w:val="18"/>
        </w:rPr>
        <w:t>Protokół odbioru</w:t>
      </w:r>
      <w:r w:rsidR="00FE4059" w:rsidRPr="004C1972">
        <w:rPr>
          <w:rFonts w:ascii="Verdana" w:eastAsia="Times New Roman" w:hAnsi="Verdana" w:cs="Times New Roman"/>
          <w:sz w:val="18"/>
          <w:szCs w:val="18"/>
        </w:rPr>
        <w:t xml:space="preserve"> robót</w:t>
      </w:r>
      <w:r w:rsidRPr="004C1972">
        <w:rPr>
          <w:rFonts w:ascii="Verdana" w:eastAsia="Times New Roman" w:hAnsi="Verdana" w:cs="Times New Roman"/>
          <w:sz w:val="18"/>
          <w:szCs w:val="18"/>
        </w:rPr>
        <w:t xml:space="preserve"> podpisany przez strony, Zamawiający doręcza Wykonawcy w dniu zakończenia czynności odbioru. </w:t>
      </w:r>
      <w:r w:rsidRPr="004C1972">
        <w:rPr>
          <w:rFonts w:ascii="Verdana" w:eastAsia="Times New Roman" w:hAnsi="Verdana" w:cs="Times New Roman"/>
          <w:b/>
          <w:sz w:val="18"/>
          <w:szCs w:val="18"/>
        </w:rPr>
        <w:t>Dzień ten stanowi datę odbioru końcowego.</w:t>
      </w:r>
    </w:p>
    <w:p w14:paraId="0D0BA672" w14:textId="77777777" w:rsidR="00D87097" w:rsidRPr="004C1972" w:rsidRDefault="00D87097" w:rsidP="00D87097">
      <w:pPr>
        <w:pStyle w:val="WW-Tekstpodstawowywcity2"/>
        <w:numPr>
          <w:ilvl w:val="0"/>
          <w:numId w:val="38"/>
        </w:numPr>
        <w:spacing w:line="360" w:lineRule="auto"/>
        <w:rPr>
          <w:rFonts w:ascii="Verdana" w:hAnsi="Verdana"/>
          <w:sz w:val="18"/>
          <w:szCs w:val="18"/>
        </w:rPr>
      </w:pPr>
      <w:r w:rsidRPr="004C1972">
        <w:rPr>
          <w:rFonts w:ascii="Verdana" w:hAnsi="Verdana"/>
          <w:sz w:val="18"/>
          <w:szCs w:val="18"/>
        </w:rPr>
        <w:t xml:space="preserve">Strony Umowy ustalają, że przed upływem terminu Gwarancji dokonają odbioru </w:t>
      </w:r>
      <w:r w:rsidR="0050124A" w:rsidRPr="004C1972">
        <w:rPr>
          <w:rFonts w:ascii="Verdana" w:hAnsi="Verdana"/>
          <w:sz w:val="18"/>
          <w:szCs w:val="18"/>
        </w:rPr>
        <w:t>ostatecznego (</w:t>
      </w:r>
      <w:r w:rsidRPr="004C1972">
        <w:rPr>
          <w:rFonts w:ascii="Verdana" w:hAnsi="Verdana"/>
          <w:sz w:val="18"/>
          <w:szCs w:val="18"/>
        </w:rPr>
        <w:t>pogwarancyjnego</w:t>
      </w:r>
      <w:r w:rsidR="0050124A" w:rsidRPr="004C1972">
        <w:rPr>
          <w:rFonts w:ascii="Verdana" w:hAnsi="Verdana"/>
          <w:sz w:val="18"/>
          <w:szCs w:val="18"/>
        </w:rPr>
        <w:t>)</w:t>
      </w:r>
      <w:r w:rsidRPr="004C1972">
        <w:rPr>
          <w:rFonts w:ascii="Verdana" w:hAnsi="Verdana"/>
          <w:sz w:val="18"/>
          <w:szCs w:val="18"/>
        </w:rPr>
        <w:t xml:space="preserve">, który przeprowadzi komisja powołana przez Zamawiającego. </w:t>
      </w:r>
      <w:r w:rsidRPr="004C1972">
        <w:rPr>
          <w:rFonts w:ascii="Verdana" w:hAnsi="Verdana"/>
          <w:sz w:val="18"/>
          <w:szCs w:val="18"/>
        </w:rPr>
        <w:br/>
        <w:t xml:space="preserve">O przewidywanym terminie odbioru </w:t>
      </w:r>
      <w:r w:rsidR="0050124A" w:rsidRPr="004C1972">
        <w:rPr>
          <w:rFonts w:ascii="Verdana" w:hAnsi="Verdana"/>
          <w:sz w:val="18"/>
          <w:szCs w:val="18"/>
        </w:rPr>
        <w:t>ostatecznego (po</w:t>
      </w:r>
      <w:r w:rsidRPr="004C1972">
        <w:rPr>
          <w:rFonts w:ascii="Verdana" w:hAnsi="Verdana"/>
          <w:sz w:val="18"/>
          <w:szCs w:val="18"/>
        </w:rPr>
        <w:t>gwarancyjnego</w:t>
      </w:r>
      <w:r w:rsidR="0050124A" w:rsidRPr="004C1972">
        <w:rPr>
          <w:rFonts w:ascii="Verdana" w:hAnsi="Verdana"/>
          <w:sz w:val="18"/>
          <w:szCs w:val="18"/>
        </w:rPr>
        <w:t>)</w:t>
      </w:r>
      <w:r w:rsidRPr="004C1972">
        <w:rPr>
          <w:rFonts w:ascii="Verdana" w:hAnsi="Verdana"/>
          <w:sz w:val="18"/>
          <w:szCs w:val="18"/>
        </w:rPr>
        <w:t xml:space="preserve"> Zamawiający poinformuje Wykonawcę, z co najmniej 14- dniowym wyprzedzeniem. Wykonawca uprawniony będzie do wskazania do 3 osób do udziału w komisji. W przypadku niewskazania takich osób lub ich nieprzybycia na termin odbioru, Zamawiający uprawniony będzie do dokonania odbioru jednostronnego.</w:t>
      </w:r>
    </w:p>
    <w:p w14:paraId="12FD1A0A" w14:textId="77777777" w:rsidR="00D87097" w:rsidRPr="004C1972" w:rsidRDefault="00D87097" w:rsidP="00D87097">
      <w:pPr>
        <w:pStyle w:val="WW-Tekstpodstawowywcity2"/>
        <w:numPr>
          <w:ilvl w:val="0"/>
          <w:numId w:val="38"/>
        </w:numPr>
        <w:spacing w:line="360" w:lineRule="auto"/>
        <w:rPr>
          <w:rFonts w:ascii="Verdana" w:hAnsi="Verdana"/>
          <w:sz w:val="18"/>
          <w:szCs w:val="18"/>
        </w:rPr>
      </w:pPr>
      <w:r w:rsidRPr="004C1972">
        <w:rPr>
          <w:rFonts w:ascii="Verdana" w:hAnsi="Verdana"/>
          <w:sz w:val="18"/>
          <w:szCs w:val="18"/>
        </w:rPr>
        <w:t xml:space="preserve">W protokole odbioru </w:t>
      </w:r>
      <w:r w:rsidR="00E2795C" w:rsidRPr="004C1972">
        <w:rPr>
          <w:rFonts w:ascii="Verdana" w:hAnsi="Verdana"/>
          <w:sz w:val="18"/>
          <w:szCs w:val="18"/>
        </w:rPr>
        <w:t>ostatecznego (</w:t>
      </w:r>
      <w:r w:rsidRPr="004C1972">
        <w:rPr>
          <w:rFonts w:ascii="Verdana" w:hAnsi="Verdana"/>
          <w:sz w:val="18"/>
          <w:szCs w:val="18"/>
        </w:rPr>
        <w:t>pogwarancyjnego</w:t>
      </w:r>
      <w:r w:rsidR="00E2795C" w:rsidRPr="004C1972">
        <w:rPr>
          <w:rFonts w:ascii="Verdana" w:hAnsi="Verdana"/>
          <w:sz w:val="18"/>
          <w:szCs w:val="18"/>
        </w:rPr>
        <w:t>)</w:t>
      </w:r>
      <w:r w:rsidRPr="004C1972">
        <w:rPr>
          <w:rFonts w:ascii="Verdana" w:hAnsi="Verdana"/>
          <w:sz w:val="18"/>
          <w:szCs w:val="18"/>
        </w:rPr>
        <w:t xml:space="preserve"> Strony, a w przypadku, o którym mowa w ust. 12 powyżej zdanie 4 – Zmawiający, określi zakres wad. Wykonawca na swój koszt usunie wady stwierdzone w trakcie odbioru pogwarancyjnego w takim terminie, jaki Umowa przewiduje dla usuwania wad stwierdzonych w okresie Gwarancji, chyba że Strony ustalą inny termin.</w:t>
      </w:r>
    </w:p>
    <w:p w14:paraId="7E351298" w14:textId="6BE7DC79" w:rsidR="00EF2B04" w:rsidRPr="004C1972" w:rsidRDefault="00D87097" w:rsidP="001617CA">
      <w:pPr>
        <w:pStyle w:val="WW-Tekstpodstawowywcity2"/>
        <w:spacing w:line="360" w:lineRule="auto"/>
        <w:ind w:left="0" w:firstLine="0"/>
        <w:rPr>
          <w:rFonts w:ascii="Verdana" w:hAnsi="Verdana"/>
          <w:sz w:val="18"/>
          <w:szCs w:val="18"/>
        </w:rPr>
      </w:pPr>
      <w:r w:rsidRPr="004C1972">
        <w:rPr>
          <w:rFonts w:ascii="Verdana" w:hAnsi="Verdana"/>
          <w:sz w:val="18"/>
          <w:szCs w:val="18"/>
        </w:rPr>
        <w:t>Zamawiający może dochodzić roszczeń z tytułu Gwarancji także po upływie okresów Gwarancji, jeżeli wady ujawnią się przed ich upływem.</w:t>
      </w:r>
    </w:p>
    <w:p w14:paraId="3A0D1056"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10</w:t>
      </w:r>
    </w:p>
    <w:p w14:paraId="22389028"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Kary i odszkodowania</w:t>
      </w:r>
    </w:p>
    <w:p w14:paraId="6EFF0AFF" w14:textId="77777777" w:rsidR="00B2492E" w:rsidRPr="004C1972" w:rsidRDefault="00CB345F">
      <w:pPr>
        <w:pStyle w:val="WW-Tekstpodstawowywcity2"/>
        <w:numPr>
          <w:ilvl w:val="0"/>
          <w:numId w:val="12"/>
        </w:numPr>
        <w:tabs>
          <w:tab w:val="left" w:pos="284"/>
        </w:tabs>
        <w:spacing w:line="360" w:lineRule="auto"/>
        <w:ind w:left="284" w:hanging="284"/>
        <w:rPr>
          <w:rFonts w:ascii="Verdana" w:hAnsi="Verdana"/>
          <w:sz w:val="18"/>
          <w:szCs w:val="18"/>
        </w:rPr>
      </w:pPr>
      <w:r w:rsidRPr="004C1972">
        <w:rPr>
          <w:rFonts w:ascii="Verdana" w:hAnsi="Verdana"/>
          <w:sz w:val="18"/>
          <w:szCs w:val="18"/>
        </w:rPr>
        <w:t>Strony ustalają odpowiedzialność za niewykonanie lub nienależyte wykonanie umowy  w formie kar umownych, w następujących przypadkach  i wysokościach:</w:t>
      </w:r>
    </w:p>
    <w:p w14:paraId="4955C8E1" w14:textId="77777777" w:rsidR="00B2492E" w:rsidRPr="004C1972" w:rsidRDefault="00CB345F">
      <w:pPr>
        <w:pStyle w:val="WW-Tekstpodstawowywcity2"/>
        <w:spacing w:line="360" w:lineRule="auto"/>
        <w:ind w:left="709" w:hanging="425"/>
        <w:rPr>
          <w:rFonts w:ascii="Verdana" w:hAnsi="Verdana"/>
          <w:sz w:val="18"/>
          <w:szCs w:val="18"/>
        </w:rPr>
      </w:pPr>
      <w:r w:rsidRPr="004C1972">
        <w:rPr>
          <w:rFonts w:ascii="Verdana" w:hAnsi="Verdana"/>
          <w:sz w:val="18"/>
          <w:szCs w:val="18"/>
        </w:rPr>
        <w:t xml:space="preserve">1) Wykonawca  zapłaci Zamawiającemu kary umowne: </w:t>
      </w:r>
    </w:p>
    <w:p w14:paraId="7B083D78" w14:textId="77777777" w:rsidR="00B2492E" w:rsidRPr="004C1972" w:rsidRDefault="00CB345F">
      <w:pPr>
        <w:pStyle w:val="WW-Tekstpodstawowywcity2"/>
        <w:numPr>
          <w:ilvl w:val="0"/>
          <w:numId w:val="3"/>
        </w:numPr>
        <w:tabs>
          <w:tab w:val="left" w:pos="709"/>
        </w:tabs>
        <w:spacing w:line="360" w:lineRule="auto"/>
        <w:ind w:left="709"/>
        <w:rPr>
          <w:rFonts w:ascii="Verdana" w:hAnsi="Verdana" w:cs="Arial"/>
          <w:sz w:val="18"/>
          <w:szCs w:val="18"/>
        </w:rPr>
      </w:pPr>
      <w:r w:rsidRPr="004C1972">
        <w:rPr>
          <w:rFonts w:ascii="Verdana" w:hAnsi="Verdana"/>
          <w:sz w:val="18"/>
          <w:szCs w:val="18"/>
        </w:rPr>
        <w:t>za odstąpienie od umowy z przyczyn, za które odpowiedzialność ponosi Wykonawca,                   w wysokości 10% wynagrodzenia</w:t>
      </w:r>
      <w:r w:rsidRPr="004C1972">
        <w:rPr>
          <w:rFonts w:ascii="Verdana" w:hAnsi="Verdana" w:cs="Arial"/>
          <w:sz w:val="18"/>
          <w:szCs w:val="18"/>
        </w:rPr>
        <w:t>, określonego w § 6 ust. 1 umowy,</w:t>
      </w:r>
    </w:p>
    <w:p w14:paraId="4185888B" w14:textId="77777777" w:rsidR="00B2492E" w:rsidRPr="004C1972" w:rsidRDefault="00597975">
      <w:pPr>
        <w:pStyle w:val="Tekstpodstawowy"/>
        <w:widowControl/>
        <w:numPr>
          <w:ilvl w:val="0"/>
          <w:numId w:val="3"/>
        </w:numPr>
        <w:tabs>
          <w:tab w:val="left" w:pos="709"/>
        </w:tabs>
        <w:suppressAutoHyphens w:val="0"/>
        <w:spacing w:after="0" w:line="360" w:lineRule="auto"/>
        <w:ind w:left="709"/>
        <w:jc w:val="both"/>
      </w:pPr>
      <w:r w:rsidRPr="004C1972">
        <w:rPr>
          <w:rFonts w:ascii="Verdana" w:hAnsi="Verdana"/>
          <w:sz w:val="18"/>
          <w:szCs w:val="18"/>
        </w:rPr>
        <w:t xml:space="preserve">za </w:t>
      </w:r>
      <w:r w:rsidR="00CB345F" w:rsidRPr="004C1972">
        <w:rPr>
          <w:rFonts w:ascii="Verdana" w:hAnsi="Verdana"/>
          <w:sz w:val="18"/>
          <w:szCs w:val="18"/>
        </w:rPr>
        <w:t xml:space="preserve">zwłokę w oddaniu przedmiotu zamówienia (umowy), w wysokości </w:t>
      </w:r>
      <w:r w:rsidR="00FE4059" w:rsidRPr="004C1972">
        <w:rPr>
          <w:rFonts w:ascii="Verdana" w:hAnsi="Verdana"/>
          <w:sz w:val="18"/>
          <w:szCs w:val="18"/>
        </w:rPr>
        <w:t>0,5</w:t>
      </w:r>
      <w:r w:rsidR="00CB345F" w:rsidRPr="004C1972">
        <w:rPr>
          <w:rFonts w:ascii="Verdana" w:hAnsi="Verdana"/>
          <w:sz w:val="18"/>
          <w:szCs w:val="18"/>
        </w:rPr>
        <w:t>% wynagrodzenia, określonego w § 6 ust. 1  umowy, za każdy dzień zwłoki, bez względu na przyczynę zwłoki,</w:t>
      </w:r>
    </w:p>
    <w:p w14:paraId="3AD405C7" w14:textId="390200AC" w:rsidR="00B2492E" w:rsidRPr="004C1972" w:rsidRDefault="00CB345F">
      <w:pPr>
        <w:pStyle w:val="WW-Tekstpodstawowywcity2"/>
        <w:numPr>
          <w:ilvl w:val="0"/>
          <w:numId w:val="3"/>
        </w:numPr>
        <w:tabs>
          <w:tab w:val="left" w:pos="709"/>
        </w:tabs>
        <w:spacing w:line="360" w:lineRule="auto"/>
        <w:ind w:left="709"/>
        <w:rPr>
          <w:rFonts w:ascii="Verdana" w:hAnsi="Verdana"/>
          <w:sz w:val="18"/>
          <w:szCs w:val="18"/>
        </w:rPr>
      </w:pPr>
      <w:r w:rsidRPr="004C1972">
        <w:rPr>
          <w:rFonts w:ascii="Verdana" w:hAnsi="Verdana"/>
          <w:sz w:val="18"/>
          <w:szCs w:val="18"/>
        </w:rPr>
        <w:t>za zwłokę, b</w:t>
      </w:r>
      <w:r w:rsidR="00597975" w:rsidRPr="004C1972">
        <w:rPr>
          <w:rFonts w:ascii="Verdana" w:hAnsi="Verdana"/>
          <w:sz w:val="18"/>
          <w:szCs w:val="18"/>
        </w:rPr>
        <w:t xml:space="preserve">ez względu na przyczynę zwłoki </w:t>
      </w:r>
      <w:r w:rsidRPr="004C1972">
        <w:rPr>
          <w:rFonts w:ascii="Verdana" w:hAnsi="Verdana"/>
          <w:sz w:val="18"/>
          <w:szCs w:val="18"/>
        </w:rPr>
        <w:t xml:space="preserve">w usunięciu wad stwierdzonych w czasie odbioru lub w okresie gwarancji i rękojmi, w wysokości 1% wynagrodzenia określonego </w:t>
      </w:r>
      <w:r w:rsidR="00EF2B04" w:rsidRPr="004C1972">
        <w:rPr>
          <w:rFonts w:ascii="Verdana" w:hAnsi="Verdana"/>
          <w:sz w:val="18"/>
          <w:szCs w:val="18"/>
        </w:rPr>
        <w:br/>
      </w:r>
      <w:r w:rsidRPr="004C1972">
        <w:rPr>
          <w:rFonts w:ascii="Verdana" w:hAnsi="Verdana"/>
          <w:sz w:val="18"/>
          <w:szCs w:val="18"/>
        </w:rPr>
        <w:t xml:space="preserve">w § 6 ust. 1 umowy, za wykonany przedmiot zamówienia, za każdy dzień zwłoki liczony </w:t>
      </w:r>
      <w:r w:rsidR="00EF2B04" w:rsidRPr="004C1972">
        <w:rPr>
          <w:rFonts w:ascii="Verdana" w:hAnsi="Verdana"/>
          <w:sz w:val="18"/>
          <w:szCs w:val="18"/>
        </w:rPr>
        <w:br/>
      </w:r>
      <w:r w:rsidRPr="004C1972">
        <w:rPr>
          <w:rFonts w:ascii="Verdana" w:hAnsi="Verdana"/>
          <w:sz w:val="18"/>
          <w:szCs w:val="18"/>
        </w:rPr>
        <w:t>od dnia następnego po upływie terminu ustalonego na usunięcie wad, bez względu na przyczynę zwłoki,</w:t>
      </w:r>
    </w:p>
    <w:p w14:paraId="45C59E78" w14:textId="210CA77D" w:rsidR="00B2492E" w:rsidRPr="004C1972" w:rsidRDefault="00CB345F">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4C1972">
        <w:rPr>
          <w:rFonts w:ascii="Verdana" w:hAnsi="Verdana"/>
          <w:sz w:val="18"/>
          <w:szCs w:val="18"/>
        </w:rPr>
        <w:t xml:space="preserve">za wprowadzenie na plac </w:t>
      </w:r>
      <w:r w:rsidR="00D149CB" w:rsidRPr="004C1972">
        <w:rPr>
          <w:rFonts w:ascii="Verdana" w:hAnsi="Verdana"/>
          <w:sz w:val="18"/>
          <w:szCs w:val="18"/>
        </w:rPr>
        <w:t>robót</w:t>
      </w:r>
      <w:r w:rsidRPr="004C1972">
        <w:rPr>
          <w:rFonts w:ascii="Verdana" w:hAnsi="Verdana"/>
          <w:sz w:val="18"/>
          <w:szCs w:val="18"/>
        </w:rPr>
        <w:t xml:space="preserve"> Podwykonawcy, który nie został zgłoszony Zamawiającemu</w:t>
      </w:r>
      <w:r w:rsidR="00597975" w:rsidRPr="004C1972">
        <w:rPr>
          <w:rFonts w:ascii="Verdana" w:hAnsi="Verdana"/>
          <w:sz w:val="18"/>
          <w:szCs w:val="18"/>
        </w:rPr>
        <w:t xml:space="preserve"> zgodnie z zapisami § 3 umowy, </w:t>
      </w:r>
      <w:r w:rsidRPr="004C1972">
        <w:rPr>
          <w:rFonts w:ascii="Verdana" w:hAnsi="Verdana"/>
          <w:sz w:val="18"/>
          <w:szCs w:val="18"/>
        </w:rPr>
        <w:t>w wysokości 0,5% wynagrodzenia, określonego w § 6 ust. 1 umowy, za każdy stwierdzony fakt,</w:t>
      </w:r>
    </w:p>
    <w:p w14:paraId="495D385C" w14:textId="77777777"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nieprzedłożenia do zaakceptowania projektu umowy o podwykonawstwo, lub  projektu jej zmiany w wysokości 0,01% wynagrodzenia brutto określonego w § 6 ust. 1 umowy, za </w:t>
      </w:r>
      <w:r w:rsidR="00597975" w:rsidRPr="004C1972">
        <w:rPr>
          <w:rFonts w:ascii="Verdana" w:hAnsi="Verdana" w:cs="Arial"/>
          <w:sz w:val="18"/>
          <w:szCs w:val="18"/>
        </w:rPr>
        <w:t>każdy dzień zwłoki</w:t>
      </w:r>
      <w:r w:rsidRPr="004C1972">
        <w:rPr>
          <w:rFonts w:ascii="Verdana" w:hAnsi="Verdana" w:cs="Arial"/>
          <w:sz w:val="18"/>
          <w:szCs w:val="18"/>
        </w:rPr>
        <w:t>;</w:t>
      </w:r>
    </w:p>
    <w:p w14:paraId="1848084D" w14:textId="77777777"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braku zmiany umowy o podwykonawstwo w zakresie terminu zapłaty w wysokości 0,01% wynagrodzenia brutto określonego w § 6 ust. 1 </w:t>
      </w:r>
      <w:r w:rsidR="00597975" w:rsidRPr="004C1972">
        <w:rPr>
          <w:rFonts w:ascii="Verdana" w:hAnsi="Verdana" w:cs="Arial"/>
          <w:sz w:val="18"/>
          <w:szCs w:val="18"/>
        </w:rPr>
        <w:t>umowy, za każdy dzień zwłoki</w:t>
      </w:r>
      <w:r w:rsidRPr="004C1972">
        <w:rPr>
          <w:rFonts w:ascii="Verdana" w:hAnsi="Verdana" w:cs="Arial"/>
          <w:sz w:val="18"/>
          <w:szCs w:val="18"/>
        </w:rPr>
        <w:t>;</w:t>
      </w:r>
    </w:p>
    <w:p w14:paraId="1E733483" w14:textId="4B82130C" w:rsidR="00B2492E" w:rsidRPr="004C1972"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4C1972">
        <w:rPr>
          <w:rFonts w:ascii="Verdana" w:hAnsi="Verdana" w:cs="Arial"/>
          <w:sz w:val="18"/>
          <w:szCs w:val="18"/>
        </w:rPr>
        <w:t xml:space="preserve">z tytułu nieprzedłożenia poświadczonej za zgodność z oryginałem kopii umowy                                  o podwykonawstwo lub jej zmiany w wysokości 0,01% wynagrodzenia brutto określonego </w:t>
      </w:r>
      <w:r w:rsidR="00D6271A" w:rsidRPr="004C1972">
        <w:rPr>
          <w:rFonts w:ascii="Verdana" w:hAnsi="Verdana" w:cs="Arial"/>
          <w:sz w:val="18"/>
          <w:szCs w:val="18"/>
        </w:rPr>
        <w:br/>
      </w:r>
      <w:r w:rsidRPr="004C1972">
        <w:rPr>
          <w:rFonts w:ascii="Verdana" w:hAnsi="Verdana" w:cs="Arial"/>
          <w:sz w:val="18"/>
          <w:szCs w:val="18"/>
        </w:rPr>
        <w:t xml:space="preserve">w § 6 ust. 1 </w:t>
      </w:r>
      <w:r w:rsidR="00597975" w:rsidRPr="004C1972">
        <w:rPr>
          <w:rFonts w:ascii="Verdana" w:hAnsi="Verdana" w:cs="Arial"/>
          <w:sz w:val="18"/>
          <w:szCs w:val="18"/>
        </w:rPr>
        <w:t>umowy, za każdy dzień zwłoki</w:t>
      </w:r>
      <w:r w:rsidRPr="004C1972">
        <w:rPr>
          <w:rFonts w:ascii="Verdana" w:hAnsi="Verdana" w:cs="Arial"/>
          <w:sz w:val="18"/>
          <w:szCs w:val="18"/>
        </w:rPr>
        <w:t>;</w:t>
      </w:r>
    </w:p>
    <w:p w14:paraId="44B24474" w14:textId="77777777" w:rsidR="00B2492E" w:rsidRPr="004C1972" w:rsidRDefault="00CB345F">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4C1972">
        <w:rPr>
          <w:rFonts w:ascii="Verdana" w:hAnsi="Verdana" w:cs="Arial"/>
          <w:sz w:val="18"/>
          <w:szCs w:val="18"/>
        </w:rPr>
        <w:t>z tytułu braku zapłaty lub nieterminowej zapłaty wynagrodzenia należnego podwykonawcy lub dalszemu podwykonawcy w wysokości 0,01% wynagrodzenia brutto określonego w § 6 ust. 1 umowy, za każdy dzień opóźnienia;</w:t>
      </w:r>
    </w:p>
    <w:p w14:paraId="05F8FF32" w14:textId="77777777" w:rsidR="00B2492E" w:rsidRPr="004C1972"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sz w:val="18"/>
          <w:szCs w:val="18"/>
        </w:rPr>
      </w:pPr>
      <w:r w:rsidRPr="004C1972">
        <w:rPr>
          <w:rFonts w:ascii="Verdana" w:hAnsi="Verdana"/>
          <w:sz w:val="18"/>
          <w:szCs w:val="18"/>
        </w:rPr>
        <w:t>za dopuszczenie do wykonywania prac wskazanych w § 4 ust. 1 i 2 umowy osób nie zatrudnionych na podstawie umowy o pracę, w wysokości 500,00 zł, za każdą osobę, za każdy stwierdzony przypadek (dzień pracy) naruszenia obowiązku, jednak nie więcej niż łącznie 5 000 zł, za każdą osobę,</w:t>
      </w:r>
    </w:p>
    <w:p w14:paraId="3C62C79A" w14:textId="77777777" w:rsidR="00B2492E" w:rsidRPr="004C1972"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sz w:val="18"/>
          <w:szCs w:val="18"/>
        </w:rPr>
      </w:pPr>
      <w:r w:rsidRPr="004C1972">
        <w:rPr>
          <w:rFonts w:ascii="Verdana" w:hAnsi="Verdana"/>
          <w:sz w:val="18"/>
          <w:szCs w:val="18"/>
        </w:rPr>
        <w:t>za brak przedłożenia Zamawiającemu dowodów, o których mowa w § 4 ust. 5, zatrudnienia na umowę o pracę osób wykonujących prace wskazane w § 4 ust. 1 i 2 umowy, w wysokości 0,2% wynagrodzenia brutto, o którym mowa w § 6 ust. 1 umowy, za każdy dzień opóźnienia w przekazaniu dowodów zatrudnienia na umowę o pracę,</w:t>
      </w:r>
    </w:p>
    <w:p w14:paraId="34903FC1" w14:textId="77777777" w:rsidR="00B2492E" w:rsidRPr="004C1972" w:rsidRDefault="00CB345F">
      <w:pPr>
        <w:pStyle w:val="Teksttreci0"/>
        <w:numPr>
          <w:ilvl w:val="0"/>
          <w:numId w:val="3"/>
        </w:numPr>
        <w:shd w:val="clear" w:color="auto" w:fill="auto"/>
        <w:tabs>
          <w:tab w:val="left" w:pos="709"/>
          <w:tab w:val="left" w:pos="1158"/>
        </w:tabs>
        <w:spacing w:before="0" w:after="0" w:line="360" w:lineRule="auto"/>
        <w:ind w:left="709" w:right="23"/>
        <w:jc w:val="both"/>
        <w:rPr>
          <w:rFonts w:ascii="Verdana" w:hAnsi="Verdana"/>
          <w:sz w:val="18"/>
          <w:szCs w:val="18"/>
        </w:rPr>
      </w:pPr>
      <w:r w:rsidRPr="004C1972">
        <w:rPr>
          <w:rFonts w:ascii="Verdana" w:hAnsi="Verdana"/>
          <w:sz w:val="18"/>
          <w:szCs w:val="18"/>
        </w:rPr>
        <w:t>za brak zawarcia w umowie o podwykonawstwo stosownych zapisów zobowiązujących podwykonawców do zatrudnienia na umowę o pracę wszystkich osób wykonujących czynności, o których mowa w § 4 ust. 1 i 2, w wysokości 500,00 zł, za każdy stwierdzony przypadek naruszenia obowiązku,</w:t>
      </w:r>
    </w:p>
    <w:p w14:paraId="1CEA9CAB" w14:textId="0EDBFC2C" w:rsidR="00B2492E" w:rsidRPr="004C1972" w:rsidRDefault="00CB345F">
      <w:pPr>
        <w:pStyle w:val="WW-Tekstpodstawowywcity2"/>
        <w:spacing w:line="360" w:lineRule="auto"/>
        <w:ind w:left="567" w:hanging="283"/>
        <w:rPr>
          <w:rFonts w:ascii="Verdana" w:hAnsi="Verdana"/>
          <w:sz w:val="18"/>
          <w:szCs w:val="18"/>
        </w:rPr>
      </w:pPr>
      <w:r w:rsidRPr="004C1972">
        <w:rPr>
          <w:rFonts w:ascii="Verdana" w:hAnsi="Verdana"/>
          <w:sz w:val="18"/>
          <w:szCs w:val="18"/>
        </w:rPr>
        <w:t>2) Zamawiający zapłaci Wykonawcy karę umowną za odstąpienie od umowy z przyczyn, za które odpowiedzialność ponosi Zamawiający, w wysokości 10% wynagrodzenia</w:t>
      </w:r>
      <w:r w:rsidRPr="004C1972">
        <w:rPr>
          <w:rFonts w:ascii="Verdana" w:hAnsi="Verdana" w:cs="Arial"/>
          <w:sz w:val="18"/>
          <w:szCs w:val="18"/>
        </w:rPr>
        <w:t>, określonego w  § 6 ust. 1 umowy,</w:t>
      </w:r>
      <w:r w:rsidRPr="004C1972">
        <w:rPr>
          <w:rFonts w:ascii="Verdana" w:hAnsi="Verdana"/>
          <w:sz w:val="18"/>
          <w:szCs w:val="18"/>
        </w:rPr>
        <w:t xml:space="preserve"> za wyjątkiem wystąpieni</w:t>
      </w:r>
      <w:r w:rsidR="00597975" w:rsidRPr="004C1972">
        <w:rPr>
          <w:rFonts w:ascii="Verdana" w:hAnsi="Verdana"/>
          <w:sz w:val="18"/>
          <w:szCs w:val="18"/>
        </w:rPr>
        <w:t>a sytuacji określonej w art. 456</w:t>
      </w:r>
      <w:r w:rsidR="00BF5B56" w:rsidRPr="004C1972">
        <w:rPr>
          <w:rFonts w:ascii="Verdana" w:hAnsi="Verdana"/>
          <w:sz w:val="18"/>
          <w:szCs w:val="18"/>
        </w:rPr>
        <w:t xml:space="preserve"> </w:t>
      </w:r>
      <w:r w:rsidR="00597975" w:rsidRPr="004C1972">
        <w:rPr>
          <w:rFonts w:ascii="Verdana" w:hAnsi="Verdana"/>
          <w:sz w:val="18"/>
          <w:szCs w:val="18"/>
        </w:rPr>
        <w:t>ust. 1 pkt 1 ustawy z dnia 11 września 2019r.</w:t>
      </w:r>
      <w:r w:rsidRPr="004C1972">
        <w:rPr>
          <w:rFonts w:ascii="Verdana" w:hAnsi="Verdana"/>
          <w:sz w:val="18"/>
          <w:szCs w:val="18"/>
        </w:rPr>
        <w:t xml:space="preserve"> Prawo  zamówień  publicznych. </w:t>
      </w:r>
    </w:p>
    <w:p w14:paraId="6F88FF85" w14:textId="77777777" w:rsidR="00B2492E" w:rsidRPr="004C1972" w:rsidRDefault="00CB345F">
      <w:pPr>
        <w:pStyle w:val="WW-Tekstpodstawowywcity2"/>
        <w:numPr>
          <w:ilvl w:val="0"/>
          <w:numId w:val="4"/>
        </w:numPr>
        <w:spacing w:line="360" w:lineRule="auto"/>
        <w:ind w:left="284" w:hanging="284"/>
        <w:rPr>
          <w:rFonts w:ascii="Verdana" w:hAnsi="Verdana"/>
          <w:sz w:val="18"/>
          <w:szCs w:val="18"/>
        </w:rPr>
      </w:pPr>
      <w:r w:rsidRPr="004C1972">
        <w:rPr>
          <w:rFonts w:ascii="Verdana" w:hAnsi="Verdana"/>
          <w:sz w:val="18"/>
          <w:szCs w:val="18"/>
        </w:rPr>
        <w:t>Jeżeli kary umowne nie pokryją poniesionej szkody, strony mogą dochodzić odszkodowania uzupełniającego, na zasadach ogólnych.</w:t>
      </w:r>
    </w:p>
    <w:p w14:paraId="75BF8261" w14:textId="6D037ABF" w:rsidR="00B2492E" w:rsidRPr="004C1972" w:rsidRDefault="00CB345F">
      <w:pPr>
        <w:pStyle w:val="WW-Tekstpodstawowywcity2"/>
        <w:numPr>
          <w:ilvl w:val="0"/>
          <w:numId w:val="4"/>
        </w:numPr>
        <w:spacing w:line="324" w:lineRule="auto"/>
        <w:rPr>
          <w:rFonts w:ascii="Verdana" w:eastAsia="Times New Roman" w:hAnsi="Verdana"/>
          <w:sz w:val="18"/>
          <w:szCs w:val="18"/>
        </w:rPr>
      </w:pPr>
      <w:r w:rsidRPr="004C1972">
        <w:rPr>
          <w:rFonts w:ascii="Verdana" w:eastAsia="Times New Roman" w:hAnsi="Verdana"/>
          <w:sz w:val="18"/>
          <w:szCs w:val="18"/>
        </w:rPr>
        <w:t xml:space="preserve">Z tytułu odstąpienia od umowy przez Zamawiającego wskutek okoliczności wyszczególnionych w </w:t>
      </w:r>
      <w:r w:rsidR="00E3382D" w:rsidRPr="004C1972">
        <w:rPr>
          <w:rFonts w:ascii="Verdana" w:hAnsi="Verdana"/>
          <w:sz w:val="18"/>
          <w:szCs w:val="18"/>
        </w:rPr>
        <w:t xml:space="preserve">art. 456 ust. 1 pkt 1 ustawy z dnia 11 września 2019r. </w:t>
      </w:r>
      <w:r w:rsidRPr="004C1972">
        <w:rPr>
          <w:rFonts w:ascii="Verdana" w:eastAsia="Times New Roman" w:hAnsi="Verdana"/>
          <w:sz w:val="18"/>
          <w:szCs w:val="18"/>
        </w:rPr>
        <w:t>Prawo zamówień publicznych (</w:t>
      </w:r>
      <w:proofErr w:type="spellStart"/>
      <w:r w:rsidRPr="004C1972">
        <w:rPr>
          <w:rFonts w:ascii="Verdana" w:eastAsia="Times New Roman" w:hAnsi="Verdana"/>
          <w:sz w:val="18"/>
          <w:szCs w:val="18"/>
        </w:rPr>
        <w:t>Dz.U</w:t>
      </w:r>
      <w:proofErr w:type="spellEnd"/>
      <w:r w:rsidR="00FE4059" w:rsidRPr="004C1972">
        <w:rPr>
          <w:rFonts w:ascii="Verdana" w:eastAsia="Times New Roman" w:hAnsi="Verdana"/>
          <w:sz w:val="18"/>
          <w:szCs w:val="18"/>
        </w:rPr>
        <w:t>.</w:t>
      </w:r>
      <w:r w:rsidRPr="004C1972">
        <w:rPr>
          <w:rFonts w:ascii="Verdana" w:eastAsia="Times New Roman" w:hAnsi="Verdana"/>
          <w:sz w:val="18"/>
          <w:szCs w:val="18"/>
        </w:rPr>
        <w:t xml:space="preserve"> z </w:t>
      </w:r>
      <w:r w:rsidR="00C1201C" w:rsidRPr="004C1972">
        <w:rPr>
          <w:rFonts w:ascii="Verdana" w:eastAsia="Times New Roman" w:hAnsi="Verdana"/>
          <w:sz w:val="18"/>
          <w:szCs w:val="18"/>
        </w:rPr>
        <w:t>2021</w:t>
      </w:r>
      <w:r w:rsidRPr="004C1972">
        <w:rPr>
          <w:rFonts w:ascii="Verdana" w:eastAsia="Times New Roman" w:hAnsi="Verdana"/>
          <w:sz w:val="18"/>
          <w:szCs w:val="18"/>
        </w:rPr>
        <w:t xml:space="preserve"> r., poz. </w:t>
      </w:r>
      <w:r w:rsidR="00C1201C" w:rsidRPr="004C1972">
        <w:rPr>
          <w:rFonts w:ascii="Verdana" w:eastAsia="Times New Roman" w:hAnsi="Verdana"/>
          <w:sz w:val="18"/>
          <w:szCs w:val="18"/>
        </w:rPr>
        <w:t>1129</w:t>
      </w:r>
      <w:r w:rsidR="00E3382D" w:rsidRPr="004C1972">
        <w:rPr>
          <w:rFonts w:ascii="Verdana" w:eastAsia="Times New Roman" w:hAnsi="Verdana"/>
          <w:sz w:val="18"/>
          <w:szCs w:val="18"/>
        </w:rPr>
        <w:t xml:space="preserve"> </w:t>
      </w:r>
      <w:r w:rsidRPr="004C1972">
        <w:rPr>
          <w:rFonts w:ascii="Verdana" w:eastAsia="Times New Roman" w:hAnsi="Verdana"/>
          <w:sz w:val="18"/>
          <w:szCs w:val="18"/>
        </w:rPr>
        <w:t xml:space="preserve">z </w:t>
      </w:r>
      <w:proofErr w:type="spellStart"/>
      <w:r w:rsidRPr="004C1972">
        <w:rPr>
          <w:rFonts w:ascii="Verdana" w:eastAsia="Times New Roman" w:hAnsi="Verdana"/>
          <w:sz w:val="18"/>
          <w:szCs w:val="18"/>
        </w:rPr>
        <w:t>późn</w:t>
      </w:r>
      <w:proofErr w:type="spellEnd"/>
      <w:r w:rsidRPr="004C1972">
        <w:rPr>
          <w:rFonts w:ascii="Verdana" w:eastAsia="Times New Roman" w:hAnsi="Verdana"/>
          <w:sz w:val="18"/>
          <w:szCs w:val="18"/>
        </w:rPr>
        <w:t>. zm.), Wykonawca może zażądać jedynie wynagrodzenia należnego z tytułu wykonania części umowy, bez stosowania kar umownych.</w:t>
      </w:r>
    </w:p>
    <w:p w14:paraId="4EF9C730" w14:textId="77777777" w:rsidR="00B2492E" w:rsidRPr="004C1972" w:rsidRDefault="00CB345F">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14:paraId="6D19D5EF" w14:textId="77777777" w:rsidR="00D64163" w:rsidRPr="004C1972" w:rsidRDefault="00CB345F" w:rsidP="00D64163">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Wykonawca wyraża zgodę na potrącenie kar umownych z przysługującego wynagrodzenia.</w:t>
      </w:r>
    </w:p>
    <w:p w14:paraId="4D4BFC00" w14:textId="105D26A0" w:rsidR="00B2492E" w:rsidRPr="004C1972" w:rsidRDefault="00CB345F" w:rsidP="00D64163">
      <w:pPr>
        <w:pStyle w:val="WW-Tekstpodstawowywcity2"/>
        <w:numPr>
          <w:ilvl w:val="0"/>
          <w:numId w:val="4"/>
        </w:numPr>
        <w:spacing w:line="360" w:lineRule="auto"/>
        <w:ind w:left="284" w:hanging="284"/>
        <w:rPr>
          <w:rFonts w:ascii="Verdana" w:hAnsi="Verdana"/>
          <w:iCs/>
          <w:sz w:val="18"/>
          <w:szCs w:val="18"/>
        </w:rPr>
      </w:pPr>
      <w:r w:rsidRPr="004C1972">
        <w:rPr>
          <w:rFonts w:ascii="Verdana" w:hAnsi="Verdana"/>
          <w:iCs/>
          <w:sz w:val="18"/>
          <w:szCs w:val="18"/>
        </w:rPr>
        <w:t>W przypadku odstąpienia od umowy lub jej rozwiązania w trybie natychmiastowym Zamawiający ma prawo do zastrzeżonych kar umownych i odszkodowania, a kary umowne wskazane w ust. 1 pkt 1 litera a) –</w:t>
      </w:r>
      <w:r w:rsidR="00EA3C80" w:rsidRPr="004C1972">
        <w:rPr>
          <w:rFonts w:ascii="Verdana" w:hAnsi="Verdana"/>
          <w:iCs/>
          <w:sz w:val="18"/>
          <w:szCs w:val="18"/>
        </w:rPr>
        <w:t>k</w:t>
      </w:r>
      <w:r w:rsidRPr="004C1972">
        <w:rPr>
          <w:rFonts w:ascii="Verdana" w:hAnsi="Verdana"/>
          <w:iCs/>
          <w:sz w:val="18"/>
          <w:szCs w:val="18"/>
        </w:rPr>
        <w:t>) powyżej sumują się</w:t>
      </w:r>
      <w:r w:rsidR="0076223A" w:rsidRPr="004C1972">
        <w:rPr>
          <w:rFonts w:ascii="Verdana" w:hAnsi="Verdana"/>
          <w:iCs/>
          <w:sz w:val="18"/>
          <w:szCs w:val="18"/>
        </w:rPr>
        <w:t xml:space="preserve">, z zastrzeżeniem iż łączna wysokość kar umownych nie może przekroczyć 20% wartości umowy netto. </w:t>
      </w:r>
    </w:p>
    <w:p w14:paraId="770F68D5" w14:textId="77777777" w:rsidR="00B2492E" w:rsidRPr="004C1972" w:rsidRDefault="00CB345F">
      <w:pPr>
        <w:pStyle w:val="Teksttreci0"/>
        <w:numPr>
          <w:ilvl w:val="0"/>
          <w:numId w:val="4"/>
        </w:numPr>
        <w:shd w:val="clear" w:color="auto" w:fill="auto"/>
        <w:spacing w:before="0" w:after="0" w:line="360" w:lineRule="auto"/>
        <w:ind w:right="62"/>
        <w:jc w:val="both"/>
        <w:rPr>
          <w:rFonts w:ascii="Verdana" w:hAnsi="Verdana"/>
          <w:sz w:val="18"/>
          <w:szCs w:val="18"/>
        </w:rPr>
      </w:pPr>
      <w:r w:rsidRPr="004C1972">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2535B59B" w14:textId="77777777" w:rsidR="0076223A" w:rsidRPr="004C1972" w:rsidRDefault="0076223A" w:rsidP="0076223A">
      <w:pPr>
        <w:pStyle w:val="Teksttreci0"/>
        <w:shd w:val="clear" w:color="auto" w:fill="auto"/>
        <w:spacing w:before="0" w:after="0" w:line="360" w:lineRule="auto"/>
        <w:ind w:left="283" w:right="62" w:firstLine="0"/>
        <w:jc w:val="both"/>
        <w:rPr>
          <w:rFonts w:ascii="Verdana" w:hAnsi="Verdana"/>
          <w:sz w:val="18"/>
          <w:szCs w:val="18"/>
        </w:rPr>
      </w:pPr>
    </w:p>
    <w:p w14:paraId="0B1E3F2E" w14:textId="19F963E6"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1</w:t>
      </w:r>
    </w:p>
    <w:p w14:paraId="226A8275" w14:textId="77777777" w:rsidR="00B2492E" w:rsidRPr="004C1972" w:rsidRDefault="00CB345F">
      <w:pPr>
        <w:pStyle w:val="Tekstpodstawowy"/>
        <w:spacing w:after="0" w:line="360" w:lineRule="auto"/>
        <w:jc w:val="center"/>
        <w:rPr>
          <w:rFonts w:ascii="Verdana" w:hAnsi="Verdana"/>
          <w:sz w:val="18"/>
          <w:szCs w:val="18"/>
        </w:rPr>
      </w:pPr>
      <w:r w:rsidRPr="004C1972">
        <w:rPr>
          <w:rFonts w:ascii="Verdana" w:hAnsi="Verdana"/>
          <w:sz w:val="18"/>
          <w:szCs w:val="18"/>
        </w:rPr>
        <w:t>Zabezpieczenie należytego wykonania umowy</w:t>
      </w:r>
    </w:p>
    <w:p w14:paraId="6B1B8590" w14:textId="779381C7" w:rsidR="00B2492E" w:rsidRPr="004C1972" w:rsidRDefault="00CB345F">
      <w:pPr>
        <w:pStyle w:val="Tekstpodstawowy"/>
        <w:numPr>
          <w:ilvl w:val="0"/>
          <w:numId w:val="5"/>
        </w:numPr>
        <w:tabs>
          <w:tab w:val="left" w:pos="283"/>
        </w:tabs>
        <w:spacing w:after="0" w:line="360" w:lineRule="auto"/>
        <w:jc w:val="both"/>
        <w:rPr>
          <w:rFonts w:ascii="Verdana" w:hAnsi="Verdana"/>
          <w:bCs/>
          <w:sz w:val="18"/>
          <w:szCs w:val="18"/>
        </w:rPr>
      </w:pPr>
      <w:r w:rsidRPr="004C1972">
        <w:rPr>
          <w:rFonts w:ascii="Verdana" w:hAnsi="Verdana"/>
          <w:sz w:val="18"/>
          <w:szCs w:val="18"/>
        </w:rPr>
        <w:t>Zg</w:t>
      </w:r>
      <w:r w:rsidR="0076223A" w:rsidRPr="004C1972">
        <w:rPr>
          <w:rFonts w:ascii="Verdana" w:hAnsi="Verdana"/>
          <w:sz w:val="18"/>
          <w:szCs w:val="18"/>
        </w:rPr>
        <w:t>odnie z art. 449-453</w:t>
      </w:r>
      <w:r w:rsidRPr="004C1972">
        <w:rPr>
          <w:rFonts w:ascii="Verdana" w:hAnsi="Verdana"/>
          <w:sz w:val="18"/>
          <w:szCs w:val="18"/>
        </w:rPr>
        <w:t xml:space="preserve"> ustawy Prawo zamówień publicznych- Wykonawca zobowiązuje się do wniesienia zabezpieczenia należytego wykonania umowy, w wysokości  </w:t>
      </w:r>
      <w:r w:rsidR="00BA0857" w:rsidRPr="004C1972">
        <w:rPr>
          <w:rFonts w:ascii="Verdana" w:hAnsi="Verdana"/>
          <w:b/>
          <w:sz w:val="18"/>
          <w:szCs w:val="18"/>
        </w:rPr>
        <w:t>5</w:t>
      </w:r>
      <w:r w:rsidRPr="004C1972">
        <w:rPr>
          <w:rFonts w:ascii="Verdana" w:hAnsi="Verdana"/>
          <w:b/>
          <w:sz w:val="18"/>
          <w:szCs w:val="18"/>
        </w:rPr>
        <w:t xml:space="preserve"> %</w:t>
      </w:r>
      <w:r w:rsidRPr="004C1972">
        <w:rPr>
          <w:rFonts w:ascii="Verdana" w:hAnsi="Verdana"/>
          <w:sz w:val="18"/>
          <w:szCs w:val="18"/>
        </w:rPr>
        <w:t xml:space="preserve">  ceny całkowitej „brutto” podanej w ofercie Wykonawcy, co stanowi kwotę:</w:t>
      </w:r>
      <w:r w:rsidRPr="004C1972">
        <w:rPr>
          <w:rFonts w:ascii="Verdana" w:hAnsi="Verdana"/>
          <w:bCs/>
          <w:sz w:val="18"/>
          <w:szCs w:val="18"/>
        </w:rPr>
        <w:t xml:space="preserve"> ………..…. zł (słownie: …………………………../100 złotych),  </w:t>
      </w:r>
    </w:p>
    <w:p w14:paraId="19DFD4F5" w14:textId="77777777" w:rsidR="00B2492E" w:rsidRPr="004C1972" w:rsidRDefault="00CB345F">
      <w:pPr>
        <w:pStyle w:val="Tekstpodstawowy"/>
        <w:numPr>
          <w:ilvl w:val="0"/>
          <w:numId w:val="5"/>
        </w:numPr>
        <w:tabs>
          <w:tab w:val="left" w:pos="283"/>
        </w:tabs>
        <w:spacing w:after="0" w:line="360" w:lineRule="auto"/>
        <w:jc w:val="both"/>
        <w:rPr>
          <w:rFonts w:ascii="Verdana" w:hAnsi="Verdana"/>
          <w:sz w:val="18"/>
          <w:szCs w:val="18"/>
        </w:rPr>
      </w:pPr>
      <w:r w:rsidRPr="004C1972">
        <w:rPr>
          <w:rFonts w:ascii="Verdana" w:hAnsi="Verdana"/>
          <w:sz w:val="18"/>
          <w:szCs w:val="18"/>
        </w:rPr>
        <w:t xml:space="preserve">Zabezpieczenie, o którym mowa w ust. 1 powyżej zostało wniesione w dniu zawarcia umowy </w:t>
      </w:r>
      <w:r w:rsidRPr="004C1972">
        <w:rPr>
          <w:rFonts w:ascii="Verdana" w:hAnsi="Verdana"/>
          <w:sz w:val="18"/>
          <w:szCs w:val="18"/>
        </w:rPr>
        <w:br/>
        <w:t>w formie ………………………………………………………….(zgodnie z ustaw</w:t>
      </w:r>
      <w:r w:rsidR="00E150BB" w:rsidRPr="004C1972">
        <w:rPr>
          <w:rFonts w:ascii="Verdana" w:hAnsi="Verdana"/>
          <w:sz w:val="18"/>
          <w:szCs w:val="18"/>
        </w:rPr>
        <w:t>ą</w:t>
      </w:r>
      <w:r w:rsidR="000F618C" w:rsidRPr="004C1972">
        <w:rPr>
          <w:rFonts w:ascii="Verdana" w:hAnsi="Verdana"/>
          <w:sz w:val="18"/>
          <w:szCs w:val="18"/>
        </w:rPr>
        <w:t xml:space="preserve"> </w:t>
      </w:r>
      <w:r w:rsidRPr="004C1972">
        <w:rPr>
          <w:rFonts w:ascii="Verdana" w:hAnsi="Verdana"/>
          <w:sz w:val="18"/>
          <w:szCs w:val="18"/>
        </w:rPr>
        <w:t>Pzp)</w:t>
      </w:r>
      <w:r w:rsidR="005F182F" w:rsidRPr="004C1972">
        <w:rPr>
          <w:rFonts w:ascii="Verdana" w:hAnsi="Verdana"/>
          <w:sz w:val="18"/>
          <w:szCs w:val="18"/>
        </w:rPr>
        <w:t>.</w:t>
      </w:r>
    </w:p>
    <w:p w14:paraId="3AF9875B" w14:textId="77777777" w:rsidR="00B2492E" w:rsidRPr="004C1972" w:rsidRDefault="00CB345F">
      <w:pPr>
        <w:pStyle w:val="Tekstpodstawowy"/>
        <w:numPr>
          <w:ilvl w:val="0"/>
          <w:numId w:val="5"/>
        </w:numPr>
        <w:tabs>
          <w:tab w:val="left" w:pos="283"/>
        </w:tabs>
        <w:spacing w:after="0" w:line="360" w:lineRule="auto"/>
        <w:jc w:val="both"/>
        <w:rPr>
          <w:rFonts w:ascii="Verdana" w:hAnsi="Verdana"/>
          <w:sz w:val="18"/>
          <w:szCs w:val="18"/>
        </w:rPr>
      </w:pPr>
      <w:r w:rsidRPr="004C1972">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1CA8B6C" w14:textId="77777777" w:rsidR="00B2492E" w:rsidRPr="004C1972" w:rsidRDefault="00CB345F">
      <w:pPr>
        <w:pStyle w:val="Tekstpodstawowy"/>
        <w:numPr>
          <w:ilvl w:val="0"/>
          <w:numId w:val="5"/>
        </w:numPr>
        <w:tabs>
          <w:tab w:val="left" w:pos="283"/>
        </w:tabs>
        <w:spacing w:after="0" w:line="360" w:lineRule="auto"/>
        <w:jc w:val="both"/>
        <w:rPr>
          <w:rFonts w:ascii="Verdana" w:hAnsi="Verdana"/>
          <w:sz w:val="18"/>
          <w:szCs w:val="18"/>
        </w:rPr>
      </w:pPr>
      <w:r w:rsidRPr="004C1972">
        <w:rPr>
          <w:rFonts w:ascii="Verdana" w:hAnsi="Verdana"/>
          <w:sz w:val="18"/>
          <w:szCs w:val="18"/>
        </w:rPr>
        <w:t>Zamawiający zwraca zabezpieczenie w następujący sposób:</w:t>
      </w:r>
    </w:p>
    <w:p w14:paraId="22536E26" w14:textId="77777777" w:rsidR="00B2492E" w:rsidRPr="004C1972" w:rsidRDefault="00CB345F">
      <w:pPr>
        <w:pStyle w:val="WW-Tekstpodstawowywcity2"/>
        <w:numPr>
          <w:ilvl w:val="0"/>
          <w:numId w:val="11"/>
        </w:numPr>
        <w:spacing w:line="360" w:lineRule="auto"/>
        <w:rPr>
          <w:rFonts w:ascii="Verdana" w:hAnsi="Verdana"/>
          <w:sz w:val="18"/>
          <w:szCs w:val="18"/>
        </w:rPr>
      </w:pPr>
      <w:r w:rsidRPr="004C1972">
        <w:rPr>
          <w:rFonts w:ascii="Verdana" w:hAnsi="Verdana"/>
          <w:sz w:val="18"/>
          <w:szCs w:val="18"/>
        </w:rPr>
        <w:t xml:space="preserve">70% wysokości zabezpieczenia zostanie zwrócone w terminie 30 dni od dnia wykonania zamówienia i uznania przez Zamawiającego, że </w:t>
      </w:r>
      <w:r w:rsidRPr="004C1972">
        <w:rPr>
          <w:rFonts w:ascii="Verdana" w:hAnsi="Verdana" w:cs="Arial Unicode MS"/>
          <w:sz w:val="18"/>
          <w:szCs w:val="18"/>
        </w:rPr>
        <w:t>roboty zostały wykonane zgodnie z zasadami sztuki budowlanej i prawidłowo ukończone,</w:t>
      </w:r>
    </w:p>
    <w:p w14:paraId="75B57F51" w14:textId="77777777" w:rsidR="00B2492E" w:rsidRPr="004C1972" w:rsidRDefault="00CB345F">
      <w:pPr>
        <w:pStyle w:val="WW-Tekstpodstawowywcity2"/>
        <w:numPr>
          <w:ilvl w:val="0"/>
          <w:numId w:val="11"/>
        </w:numPr>
        <w:spacing w:line="360" w:lineRule="auto"/>
        <w:rPr>
          <w:rFonts w:ascii="Verdana" w:hAnsi="Verdana"/>
          <w:sz w:val="18"/>
          <w:szCs w:val="18"/>
        </w:rPr>
      </w:pPr>
      <w:r w:rsidRPr="004C1972">
        <w:rPr>
          <w:rFonts w:ascii="Verdana" w:hAnsi="Verdana"/>
          <w:sz w:val="18"/>
          <w:szCs w:val="18"/>
        </w:rPr>
        <w:t xml:space="preserve">30% wysokości zabezpieczenia zostanie zwrócona nie później niż w 15 dniu po upływie okresu  rękojmi za wady. </w:t>
      </w:r>
    </w:p>
    <w:p w14:paraId="4EE24C9F" w14:textId="77777777" w:rsidR="00B2492E" w:rsidRPr="004C1972" w:rsidRDefault="00CB345F">
      <w:pPr>
        <w:pStyle w:val="WW-Tekstpodstawowywcity2"/>
        <w:numPr>
          <w:ilvl w:val="0"/>
          <w:numId w:val="5"/>
        </w:numPr>
        <w:tabs>
          <w:tab w:val="left" w:pos="563"/>
        </w:tabs>
        <w:spacing w:line="360" w:lineRule="auto"/>
        <w:ind w:left="284" w:hanging="284"/>
        <w:rPr>
          <w:rFonts w:ascii="Verdana" w:hAnsi="Verdana"/>
          <w:sz w:val="18"/>
          <w:szCs w:val="18"/>
        </w:rPr>
      </w:pPr>
      <w:r w:rsidRPr="004C1972">
        <w:rPr>
          <w:rFonts w:ascii="Verdana" w:hAnsi="Verdana"/>
          <w:sz w:val="18"/>
          <w:szCs w:val="18"/>
        </w:rPr>
        <w:t>Zamawiający wstrzyma się ze zwrotem zabezpieczenia należytego wykonania umowy, o którym mowa w ust. 1 powyżej w przypadku, kiedy Wykonawca nie usunął w terminie stwierdzonych</w:t>
      </w:r>
      <w:r w:rsidR="00E150BB" w:rsidRPr="004C1972">
        <w:rPr>
          <w:rFonts w:ascii="Verdana" w:hAnsi="Verdana"/>
          <w:sz w:val="18"/>
          <w:szCs w:val="18"/>
        </w:rPr>
        <w:br/>
      </w:r>
      <w:r w:rsidRPr="004C1972">
        <w:rPr>
          <w:rFonts w:ascii="Verdana" w:hAnsi="Verdana"/>
          <w:sz w:val="18"/>
          <w:szCs w:val="18"/>
        </w:rPr>
        <w:t xml:space="preserve">w trakcie odbioru końcowego lub ostatecznego wad lub jest w trakcie usuwania tych wad. </w:t>
      </w:r>
    </w:p>
    <w:p w14:paraId="5AA255E3" w14:textId="77777777" w:rsidR="00B2492E" w:rsidRPr="004C1972" w:rsidRDefault="00CB345F">
      <w:pPr>
        <w:pStyle w:val="WW-Tekstpodstawowywcity2"/>
        <w:numPr>
          <w:ilvl w:val="0"/>
          <w:numId w:val="5"/>
        </w:numPr>
        <w:tabs>
          <w:tab w:val="left" w:pos="563"/>
        </w:tabs>
        <w:spacing w:line="360" w:lineRule="auto"/>
        <w:ind w:left="284" w:hanging="284"/>
        <w:rPr>
          <w:rFonts w:ascii="Verdana" w:hAnsi="Verdana"/>
          <w:sz w:val="18"/>
          <w:szCs w:val="18"/>
        </w:rPr>
      </w:pPr>
      <w:r w:rsidRPr="004C1972">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14:paraId="20C5D569" w14:textId="77777777" w:rsidR="00B2492E" w:rsidRPr="004C1972" w:rsidRDefault="00CB345F">
      <w:pPr>
        <w:pStyle w:val="Teksttreci0"/>
        <w:numPr>
          <w:ilvl w:val="0"/>
          <w:numId w:val="5"/>
        </w:numPr>
        <w:shd w:val="clear" w:color="auto" w:fill="auto"/>
        <w:spacing w:before="0" w:after="0" w:line="360" w:lineRule="auto"/>
        <w:ind w:right="62"/>
        <w:jc w:val="both"/>
        <w:rPr>
          <w:rFonts w:ascii="Verdana" w:hAnsi="Verdana"/>
          <w:sz w:val="18"/>
          <w:szCs w:val="18"/>
        </w:rPr>
      </w:pPr>
      <w:r w:rsidRPr="004C1972">
        <w:rPr>
          <w:rFonts w:ascii="Verdana" w:hAnsi="Verdana"/>
          <w:sz w:val="18"/>
          <w:szCs w:val="18"/>
        </w:rPr>
        <w:t>Jeżeli w toku realizacji umowy ulegnie zmianie termin zakończenia robót określony w § 1 ust. 6 pkt 2 umowy Wykonawca zobowiązany jest dostosować terminy obowiązywania wniesionego zabezpieczenia. Powyższy zapis dotyczy także aktualizacji polisy OC.</w:t>
      </w:r>
    </w:p>
    <w:p w14:paraId="6098DEDB" w14:textId="77777777" w:rsidR="00B2492E" w:rsidRPr="004C1972" w:rsidRDefault="00CB345F">
      <w:pPr>
        <w:pStyle w:val="WW-Tekstpodstawowywcity2"/>
        <w:numPr>
          <w:ilvl w:val="0"/>
          <w:numId w:val="5"/>
        </w:numPr>
        <w:spacing w:line="360" w:lineRule="auto"/>
        <w:rPr>
          <w:rFonts w:ascii="Verdana" w:hAnsi="Verdana"/>
          <w:sz w:val="18"/>
          <w:szCs w:val="18"/>
        </w:rPr>
      </w:pPr>
      <w:r w:rsidRPr="004C1972">
        <w:rPr>
          <w:rFonts w:ascii="Verdana" w:hAnsi="Verdana" w:cs="Arial"/>
          <w:sz w:val="18"/>
          <w:szCs w:val="18"/>
        </w:rPr>
        <w:t>Wykonawca w trakcie realizacji umowy może dokonać zmiany formy zabezpieczenia na jedną lub kilka</w:t>
      </w:r>
      <w:r w:rsidR="005F182F" w:rsidRPr="004C1972">
        <w:rPr>
          <w:rFonts w:ascii="Verdana" w:hAnsi="Verdana" w:cs="Arial"/>
          <w:sz w:val="18"/>
          <w:szCs w:val="18"/>
        </w:rPr>
        <w:t xml:space="preserve"> form, o których mowa w art. 450 ust. 1 ustawy z dnia 11 września 2019</w:t>
      </w:r>
      <w:r w:rsidRPr="004C1972">
        <w:rPr>
          <w:rFonts w:ascii="Verdana" w:hAnsi="Verdana" w:cs="Arial"/>
          <w:sz w:val="18"/>
          <w:szCs w:val="18"/>
        </w:rPr>
        <w:t xml:space="preserve"> r. Prawo zamówień publicznych. </w:t>
      </w:r>
    </w:p>
    <w:p w14:paraId="63AA5CDC" w14:textId="5E863B66"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2</w:t>
      </w:r>
    </w:p>
    <w:p w14:paraId="19B953F1"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Odstąpienie od umowy</w:t>
      </w:r>
    </w:p>
    <w:p w14:paraId="75D60D3A" w14:textId="4A90BCEE" w:rsidR="00B2492E" w:rsidRPr="004C1972" w:rsidRDefault="00CB345F">
      <w:pPr>
        <w:pStyle w:val="WW-Tekstpodstawowywcity2"/>
        <w:numPr>
          <w:ilvl w:val="0"/>
          <w:numId w:val="7"/>
        </w:numPr>
        <w:tabs>
          <w:tab w:val="clear" w:pos="705"/>
          <w:tab w:val="left" w:pos="989"/>
        </w:tabs>
        <w:spacing w:line="360" w:lineRule="auto"/>
        <w:ind w:left="284" w:hanging="284"/>
        <w:rPr>
          <w:rFonts w:ascii="Verdana" w:hAnsi="Verdana"/>
          <w:sz w:val="18"/>
          <w:szCs w:val="18"/>
        </w:rPr>
      </w:pPr>
      <w:r w:rsidRPr="004C1972">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t>
      </w:r>
      <w:r w:rsidR="00C63E7C" w:rsidRPr="004C1972">
        <w:rPr>
          <w:rFonts w:ascii="Verdana" w:hAnsi="Verdana"/>
          <w:sz w:val="18"/>
          <w:szCs w:val="18"/>
        </w:rPr>
        <w:br/>
      </w:r>
      <w:r w:rsidRPr="004C1972">
        <w:rPr>
          <w:rFonts w:ascii="Verdana" w:hAnsi="Verdana"/>
          <w:sz w:val="18"/>
          <w:szCs w:val="18"/>
        </w:rPr>
        <w:t xml:space="preserve">w całości lub w części, jeżeli Wykonawca rażąco narusza warunki i postanowienia niniejszej umowy, oprócz przypadku określonego w § 7 ust. 3 i 4 umowy, w szczególności jeżeli: </w:t>
      </w:r>
    </w:p>
    <w:p w14:paraId="2FC6719E"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zostanie wydany nakaz zajęcia majątku Wykonawcy – w terminie 14 dni od dnia uzyskania przez Zamawiającego wiedzy o zajęciu majątku Wykonawcy,</w:t>
      </w:r>
    </w:p>
    <w:p w14:paraId="6B018480"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 xml:space="preserve">Wykonawca bez uzasadnionych przyczyn nie rozpoczął robót, w terminie określonym </w:t>
      </w:r>
      <w:r w:rsidR="000236FC" w:rsidRPr="004C1972">
        <w:rPr>
          <w:rFonts w:ascii="Verdana" w:hAnsi="Verdana"/>
          <w:sz w:val="18"/>
          <w:szCs w:val="18"/>
        </w:rPr>
        <w:br/>
      </w:r>
      <w:r w:rsidRPr="004C1972">
        <w:rPr>
          <w:rFonts w:ascii="Verdana" w:hAnsi="Verdana"/>
          <w:sz w:val="18"/>
          <w:szCs w:val="18"/>
        </w:rPr>
        <w:t xml:space="preserve">w </w:t>
      </w:r>
      <w:r w:rsidR="000236FC" w:rsidRPr="004C1972">
        <w:rPr>
          <w:rFonts w:ascii="Verdana" w:hAnsi="Verdana"/>
          <w:sz w:val="18"/>
          <w:szCs w:val="18"/>
        </w:rPr>
        <w:t>§1 ust. 6 pkt 1) Umowy</w:t>
      </w:r>
      <w:r w:rsidRPr="004C1972">
        <w:rPr>
          <w:rFonts w:ascii="Verdana" w:hAnsi="Verdana"/>
          <w:sz w:val="18"/>
          <w:szCs w:val="18"/>
        </w:rPr>
        <w:t xml:space="preserve"> – w terminie do 14  dni od dnia upływu powyższego terminu, </w:t>
      </w:r>
    </w:p>
    <w:p w14:paraId="344514FE" w14:textId="77777777"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14:paraId="59431CBA" w14:textId="60875CDF" w:rsidR="00B2492E" w:rsidRPr="004C1972" w:rsidRDefault="00CB345F">
      <w:pPr>
        <w:pStyle w:val="WW-Tekstpodstawowywcity2"/>
        <w:numPr>
          <w:ilvl w:val="1"/>
          <w:numId w:val="7"/>
        </w:numPr>
        <w:spacing w:line="360" w:lineRule="auto"/>
        <w:ind w:left="567" w:hanging="283"/>
        <w:rPr>
          <w:rFonts w:ascii="Verdana" w:hAnsi="Verdana"/>
          <w:sz w:val="18"/>
          <w:szCs w:val="18"/>
        </w:rPr>
      </w:pPr>
      <w:r w:rsidRPr="004C1972">
        <w:rPr>
          <w:rFonts w:ascii="Verdana" w:hAnsi="Verdana"/>
          <w:sz w:val="18"/>
          <w:szCs w:val="18"/>
        </w:rPr>
        <w:t>Wykonawca nie wykonuje robót zgodnie z umową oraz ustawą z dnia 7 lipca 1994 r. Prawo budowlane (</w:t>
      </w:r>
      <w:proofErr w:type="spellStart"/>
      <w:r w:rsidRPr="004C1972">
        <w:rPr>
          <w:rFonts w:ascii="Verdana" w:hAnsi="Verdana"/>
          <w:sz w:val="18"/>
          <w:szCs w:val="18"/>
        </w:rPr>
        <w:t>Dz.U</w:t>
      </w:r>
      <w:proofErr w:type="spellEnd"/>
      <w:r w:rsidRPr="004C1972">
        <w:rPr>
          <w:rFonts w:ascii="Verdana" w:hAnsi="Verdana"/>
          <w:sz w:val="18"/>
          <w:szCs w:val="18"/>
        </w:rPr>
        <w:t>. z 20</w:t>
      </w:r>
      <w:r w:rsidR="00021CBD" w:rsidRPr="004C1972">
        <w:rPr>
          <w:rFonts w:ascii="Verdana" w:hAnsi="Verdana"/>
          <w:sz w:val="18"/>
          <w:szCs w:val="18"/>
        </w:rPr>
        <w:t>20</w:t>
      </w:r>
      <w:r w:rsidRPr="004C1972">
        <w:rPr>
          <w:rFonts w:ascii="Verdana" w:hAnsi="Verdana"/>
          <w:sz w:val="18"/>
          <w:szCs w:val="18"/>
        </w:rPr>
        <w:t xml:space="preserve"> r. poz. 1</w:t>
      </w:r>
      <w:r w:rsidR="00021CBD" w:rsidRPr="004C1972">
        <w:rPr>
          <w:rFonts w:ascii="Verdana" w:hAnsi="Verdana"/>
          <w:sz w:val="18"/>
          <w:szCs w:val="18"/>
        </w:rPr>
        <w:t>333</w:t>
      </w:r>
      <w:r w:rsidRPr="004C1972">
        <w:rPr>
          <w:rFonts w:ascii="Verdana" w:hAnsi="Verdana"/>
          <w:sz w:val="18"/>
          <w:szCs w:val="18"/>
        </w:rPr>
        <w:t>), lub wykonuje je z naruszeniem ustawy z dnia 16 kwietnia 2004 r. o wyrobach budowlanych (</w:t>
      </w:r>
      <w:proofErr w:type="spellStart"/>
      <w:r w:rsidRPr="004C1972">
        <w:rPr>
          <w:rFonts w:ascii="Verdana" w:hAnsi="Verdana"/>
          <w:sz w:val="18"/>
          <w:szCs w:val="18"/>
        </w:rPr>
        <w:t>Dz.U</w:t>
      </w:r>
      <w:proofErr w:type="spellEnd"/>
      <w:r w:rsidRPr="004C1972">
        <w:rPr>
          <w:rFonts w:ascii="Verdana" w:hAnsi="Verdana"/>
          <w:sz w:val="18"/>
          <w:szCs w:val="18"/>
        </w:rPr>
        <w:t>. z 20</w:t>
      </w:r>
      <w:r w:rsidR="00021CBD" w:rsidRPr="004C1972">
        <w:rPr>
          <w:rFonts w:ascii="Verdana" w:hAnsi="Verdana"/>
          <w:sz w:val="18"/>
          <w:szCs w:val="18"/>
        </w:rPr>
        <w:t>2</w:t>
      </w:r>
      <w:r w:rsidR="00E95D11" w:rsidRPr="004C1972">
        <w:rPr>
          <w:rFonts w:ascii="Verdana" w:hAnsi="Verdana"/>
          <w:sz w:val="18"/>
          <w:szCs w:val="18"/>
        </w:rPr>
        <w:t>1</w:t>
      </w:r>
      <w:r w:rsidRPr="004C1972">
        <w:rPr>
          <w:rFonts w:ascii="Verdana" w:hAnsi="Verdana"/>
          <w:sz w:val="18"/>
          <w:szCs w:val="18"/>
        </w:rPr>
        <w:t xml:space="preserve"> r., poz. </w:t>
      </w:r>
      <w:r w:rsidR="00E95D11" w:rsidRPr="004C1972">
        <w:rPr>
          <w:rFonts w:ascii="Verdana" w:hAnsi="Verdana"/>
          <w:sz w:val="18"/>
          <w:szCs w:val="18"/>
        </w:rPr>
        <w:t xml:space="preserve">1213 </w:t>
      </w:r>
      <w:r w:rsidRPr="004C1972">
        <w:rPr>
          <w:rFonts w:ascii="Verdana" w:hAnsi="Verdana"/>
          <w:sz w:val="18"/>
          <w:szCs w:val="18"/>
        </w:rPr>
        <w:t xml:space="preserve">z </w:t>
      </w:r>
      <w:proofErr w:type="spellStart"/>
      <w:r w:rsidRPr="004C1972">
        <w:rPr>
          <w:rFonts w:ascii="Verdana" w:hAnsi="Verdana"/>
          <w:sz w:val="18"/>
          <w:szCs w:val="18"/>
        </w:rPr>
        <w:t>późn</w:t>
      </w:r>
      <w:proofErr w:type="spellEnd"/>
      <w:r w:rsidRPr="004C1972">
        <w:rPr>
          <w:rFonts w:ascii="Verdana" w:hAnsi="Verdana"/>
          <w:sz w:val="18"/>
          <w:szCs w:val="18"/>
        </w:rPr>
        <w:t>. zm.) –w terminie do 14  dni od dnia, w którym upłynął wyznaczony przez Zamawiającego Wykonawcy termin do zmiany sposobu wykonywania robót budowlanych objętych zamówieniem.</w:t>
      </w:r>
    </w:p>
    <w:p w14:paraId="7EB1FE35" w14:textId="77777777" w:rsidR="00B2492E" w:rsidRPr="004C1972" w:rsidRDefault="00CB345F">
      <w:pPr>
        <w:pStyle w:val="WW-Tekstpodstawowywcity2"/>
        <w:numPr>
          <w:ilvl w:val="1"/>
          <w:numId w:val="7"/>
        </w:numPr>
        <w:tabs>
          <w:tab w:val="left" w:pos="709"/>
        </w:tabs>
        <w:spacing w:line="360" w:lineRule="auto"/>
        <w:ind w:left="567" w:hanging="283"/>
        <w:textAlignment w:val="baseline"/>
        <w:rPr>
          <w:rFonts w:ascii="Verdana" w:hAnsi="Verdana"/>
          <w:sz w:val="18"/>
          <w:szCs w:val="18"/>
        </w:rPr>
      </w:pPr>
      <w:r w:rsidRPr="004C1972">
        <w:rPr>
          <w:rFonts w:ascii="Verdana" w:hAnsi="Verdana"/>
          <w:sz w:val="18"/>
          <w:szCs w:val="18"/>
        </w:rPr>
        <w:t xml:space="preserve">w razie zaistnienia istotnej zmiany okoliczności powodującej, że wykonanie umowy nie leży </w:t>
      </w:r>
      <w:r w:rsidR="00573C25" w:rsidRPr="004C1972">
        <w:rPr>
          <w:rFonts w:ascii="Verdana" w:hAnsi="Verdana"/>
          <w:sz w:val="18"/>
          <w:szCs w:val="18"/>
        </w:rPr>
        <w:br/>
      </w:r>
      <w:r w:rsidRPr="004C1972">
        <w:rPr>
          <w:rFonts w:ascii="Verdana" w:hAnsi="Verdana"/>
          <w:sz w:val="18"/>
          <w:szCs w:val="18"/>
        </w:rPr>
        <w:t>w interesie publicznym, czego nie można było przewidzieć w chwili zawarcia umowy – w terminie 30 dni od powzięcia  wiadomości o tych  okolicznościach.</w:t>
      </w:r>
    </w:p>
    <w:p w14:paraId="0D723403" w14:textId="77777777" w:rsidR="00B2492E" w:rsidRPr="004C1972"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sz w:val="18"/>
          <w:szCs w:val="18"/>
        </w:rPr>
      </w:pPr>
      <w:r w:rsidRPr="004C1972">
        <w:rPr>
          <w:rFonts w:ascii="Verdana" w:hAnsi="Verdana"/>
          <w:sz w:val="18"/>
          <w:szCs w:val="18"/>
        </w:rPr>
        <w:t>W przypadku odstąpienia od umowy, Wykonawcę oraz Zamawiającego obciążają następujące obowiązki:</w:t>
      </w:r>
    </w:p>
    <w:p w14:paraId="71421B32" w14:textId="77777777" w:rsidR="00B2492E" w:rsidRPr="004C1972" w:rsidRDefault="00CB345F" w:rsidP="003D4E93">
      <w:pPr>
        <w:pStyle w:val="Teksttreci0"/>
        <w:numPr>
          <w:ilvl w:val="0"/>
          <w:numId w:val="29"/>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Wykonawca zabezpieczy przerwane roboty w zakresie obustronnie uzgodnionym na koszt Strony, z której przyczyny nastąpiło odstąpienie od umowy lub przerwanie robót,</w:t>
      </w:r>
    </w:p>
    <w:p w14:paraId="101A51A4" w14:textId="77777777" w:rsidR="00B2492E" w:rsidRPr="004C1972" w:rsidRDefault="00CB345F" w:rsidP="003D4E93">
      <w:pPr>
        <w:pStyle w:val="Teksttreci0"/>
        <w:numPr>
          <w:ilvl w:val="0"/>
          <w:numId w:val="29"/>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4C1972">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14:paraId="5CBAB973" w14:textId="77777777" w:rsidR="00B2492E" w:rsidRPr="004C1972" w:rsidRDefault="00CB345F" w:rsidP="003D4E93">
      <w:pPr>
        <w:pStyle w:val="Teksttreci0"/>
        <w:numPr>
          <w:ilvl w:val="0"/>
          <w:numId w:val="29"/>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02694573" w14:textId="7A3F9B86" w:rsidR="00B2492E" w:rsidRPr="004C1972" w:rsidRDefault="00CB345F" w:rsidP="003D4E93">
      <w:pPr>
        <w:pStyle w:val="Teksttreci0"/>
        <w:numPr>
          <w:ilvl w:val="0"/>
          <w:numId w:val="29"/>
        </w:numPr>
        <w:shd w:val="clear" w:color="auto" w:fill="auto"/>
        <w:spacing w:before="0" w:after="0" w:line="360" w:lineRule="auto"/>
        <w:ind w:left="567" w:right="60" w:hanging="283"/>
        <w:jc w:val="both"/>
        <w:rPr>
          <w:rFonts w:ascii="Verdana" w:hAnsi="Verdana"/>
          <w:sz w:val="18"/>
          <w:szCs w:val="18"/>
        </w:rPr>
      </w:pPr>
      <w:r w:rsidRPr="004C1972">
        <w:rPr>
          <w:rFonts w:ascii="Verdana" w:hAnsi="Verdana"/>
          <w:sz w:val="18"/>
          <w:szCs w:val="18"/>
        </w:rPr>
        <w:t xml:space="preserve">Wykonawca niezwłocznie, nie później jednak niż w terminie 10 dni po podpisaniu protokołu inwentaryzacji, usunie z terenu </w:t>
      </w:r>
      <w:r w:rsidR="00D149CB" w:rsidRPr="004C1972">
        <w:rPr>
          <w:rFonts w:ascii="Verdana" w:hAnsi="Verdana"/>
          <w:sz w:val="18"/>
          <w:szCs w:val="18"/>
        </w:rPr>
        <w:t>robót</w:t>
      </w:r>
      <w:r w:rsidRPr="004C1972">
        <w:rPr>
          <w:rFonts w:ascii="Verdana" w:hAnsi="Verdana"/>
          <w:sz w:val="18"/>
          <w:szCs w:val="18"/>
        </w:rPr>
        <w:t xml:space="preserve"> sprzęt Wykonawcy dostarczony do obsługi budowy.</w:t>
      </w:r>
    </w:p>
    <w:p w14:paraId="1B9A09FF" w14:textId="77777777" w:rsidR="00B2492E" w:rsidRPr="004C1972"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sz w:val="18"/>
          <w:szCs w:val="18"/>
        </w:rPr>
      </w:pPr>
      <w:r w:rsidRPr="004C1972">
        <w:rPr>
          <w:rFonts w:ascii="Verdana" w:hAnsi="Verdana"/>
          <w:sz w:val="18"/>
          <w:szCs w:val="18"/>
        </w:rPr>
        <w:t>Zamawiający w razie odstąpienia od umowy obowiązany jest do:</w:t>
      </w:r>
    </w:p>
    <w:p w14:paraId="7F7E3E79" w14:textId="77777777" w:rsidR="00B2492E" w:rsidRPr="004C1972" w:rsidRDefault="00CB345F" w:rsidP="003D4E93">
      <w:pPr>
        <w:pStyle w:val="Teksttreci0"/>
        <w:numPr>
          <w:ilvl w:val="0"/>
          <w:numId w:val="30"/>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4C1972">
        <w:rPr>
          <w:rFonts w:ascii="Verdana" w:hAnsi="Verdana"/>
          <w:sz w:val="18"/>
          <w:szCs w:val="18"/>
        </w:rPr>
        <w:t>dokonania odbioru robót przerwanych oraz do zapłaty wynagrodzenia za roboty,</w:t>
      </w:r>
      <w:r w:rsidRPr="004C1972">
        <w:rPr>
          <w:rFonts w:ascii="Verdana" w:hAnsi="Verdana"/>
          <w:sz w:val="18"/>
          <w:szCs w:val="18"/>
        </w:rPr>
        <w:tab/>
        <w:t xml:space="preserve"> które zostały wykonane do dnia odstąpienia,</w:t>
      </w:r>
    </w:p>
    <w:p w14:paraId="292F99B3" w14:textId="083F216B" w:rsidR="00B2492E" w:rsidRPr="004C1972" w:rsidRDefault="00CB345F" w:rsidP="003D4E93">
      <w:pPr>
        <w:pStyle w:val="Teksttreci0"/>
        <w:numPr>
          <w:ilvl w:val="0"/>
          <w:numId w:val="30"/>
        </w:numPr>
        <w:shd w:val="clear" w:color="auto" w:fill="auto"/>
        <w:tabs>
          <w:tab w:val="left" w:pos="567"/>
        </w:tabs>
        <w:spacing w:before="0" w:after="0" w:line="360" w:lineRule="auto"/>
        <w:ind w:hanging="436"/>
        <w:jc w:val="both"/>
        <w:rPr>
          <w:rFonts w:ascii="Verdana" w:hAnsi="Verdana"/>
          <w:sz w:val="18"/>
          <w:szCs w:val="18"/>
        </w:rPr>
      </w:pPr>
      <w:r w:rsidRPr="004C1972">
        <w:rPr>
          <w:rFonts w:ascii="Verdana" w:hAnsi="Verdana"/>
          <w:sz w:val="18"/>
          <w:szCs w:val="18"/>
        </w:rPr>
        <w:t xml:space="preserve">przejęcia od Wykonawcy terenu </w:t>
      </w:r>
      <w:r w:rsidR="00D149CB" w:rsidRPr="004C1972">
        <w:rPr>
          <w:rFonts w:ascii="Verdana" w:hAnsi="Verdana"/>
          <w:sz w:val="18"/>
          <w:szCs w:val="18"/>
        </w:rPr>
        <w:t>robót</w:t>
      </w:r>
      <w:r w:rsidRPr="004C1972">
        <w:rPr>
          <w:rFonts w:ascii="Verdana" w:hAnsi="Verdana"/>
          <w:sz w:val="18"/>
          <w:szCs w:val="18"/>
        </w:rPr>
        <w:t xml:space="preserve"> pod swój dozór.</w:t>
      </w:r>
    </w:p>
    <w:p w14:paraId="222837AE" w14:textId="77777777" w:rsidR="00B2492E" w:rsidRPr="004C1972" w:rsidRDefault="00CB345F">
      <w:pPr>
        <w:tabs>
          <w:tab w:val="left" w:pos="284"/>
        </w:tabs>
        <w:spacing w:line="324" w:lineRule="auto"/>
        <w:ind w:left="284" w:hanging="284"/>
        <w:jc w:val="both"/>
        <w:textAlignment w:val="baseline"/>
        <w:rPr>
          <w:rFonts w:ascii="Verdana" w:hAnsi="Verdana" w:cs="Arial"/>
          <w:sz w:val="18"/>
          <w:szCs w:val="18"/>
        </w:rPr>
      </w:pPr>
      <w:r w:rsidRPr="004C1972">
        <w:rPr>
          <w:rFonts w:ascii="Verdana" w:hAnsi="Verdana"/>
          <w:sz w:val="18"/>
          <w:szCs w:val="18"/>
        </w:rPr>
        <w:t>4. Odstąpienie od umowy</w:t>
      </w:r>
      <w:r w:rsidRPr="004C1972">
        <w:rPr>
          <w:rFonts w:ascii="Verdana" w:hAnsi="Verdana" w:cs="Arial"/>
          <w:sz w:val="18"/>
          <w:szCs w:val="18"/>
        </w:rPr>
        <w:t xml:space="preserve"> lub</w:t>
      </w:r>
      <w:r w:rsidRPr="004C1972">
        <w:rPr>
          <w:rFonts w:ascii="Verdana" w:hAnsi="Verdana"/>
          <w:sz w:val="18"/>
          <w:szCs w:val="18"/>
        </w:rPr>
        <w:t xml:space="preserve"> jej rozwiązanie </w:t>
      </w:r>
      <w:r w:rsidR="00B41940" w:rsidRPr="004C1972">
        <w:rPr>
          <w:rFonts w:ascii="Verdana" w:hAnsi="Verdana"/>
          <w:sz w:val="18"/>
          <w:szCs w:val="18"/>
        </w:rPr>
        <w:t xml:space="preserve">bez okresu wypowiedzenia </w:t>
      </w:r>
      <w:r w:rsidRPr="004C1972">
        <w:rPr>
          <w:rFonts w:ascii="Verdana" w:hAnsi="Verdana" w:cs="Arial"/>
          <w:sz w:val="18"/>
          <w:szCs w:val="18"/>
        </w:rPr>
        <w:t>wymaga formy pisemnej pod rygorem</w:t>
      </w:r>
      <w:r w:rsidR="00B41940" w:rsidRPr="004C1972">
        <w:rPr>
          <w:rFonts w:ascii="Verdana" w:hAnsi="Verdana" w:cs="Arial"/>
          <w:sz w:val="18"/>
          <w:szCs w:val="18"/>
        </w:rPr>
        <w:t xml:space="preserve"> nieważności</w:t>
      </w:r>
      <w:r w:rsidRPr="004C1972">
        <w:rPr>
          <w:rFonts w:ascii="Verdana" w:hAnsi="Verdana" w:cs="Arial"/>
          <w:sz w:val="18"/>
          <w:szCs w:val="18"/>
        </w:rPr>
        <w:t xml:space="preserve"> i musi zawierać uzasadnienie obejmujące opis podstaw faktycznych </w:t>
      </w:r>
      <w:r w:rsidR="00CB23E9" w:rsidRPr="004C1972">
        <w:rPr>
          <w:rFonts w:ascii="Verdana" w:hAnsi="Verdana" w:cs="Arial"/>
          <w:sz w:val="18"/>
          <w:szCs w:val="18"/>
        </w:rPr>
        <w:br/>
      </w:r>
      <w:r w:rsidRPr="004C1972">
        <w:rPr>
          <w:rFonts w:ascii="Verdana" w:hAnsi="Verdana" w:cs="Arial"/>
          <w:sz w:val="18"/>
          <w:szCs w:val="18"/>
        </w:rPr>
        <w:t>i prawnych tej czynności. Odstąpienie</w:t>
      </w:r>
      <w:r w:rsidRPr="004C1972">
        <w:rPr>
          <w:rFonts w:ascii="Verdana" w:hAnsi="Verdana"/>
          <w:sz w:val="18"/>
          <w:szCs w:val="18"/>
        </w:rPr>
        <w:t xml:space="preserve"> od umowy lub jej rozwiązanie </w:t>
      </w:r>
      <w:r w:rsidR="00B41940" w:rsidRPr="004C1972">
        <w:rPr>
          <w:rFonts w:ascii="Verdana" w:hAnsi="Verdana"/>
          <w:sz w:val="18"/>
          <w:szCs w:val="18"/>
        </w:rPr>
        <w:t xml:space="preserve">bez okresu wypowiedzenia </w:t>
      </w:r>
      <w:r w:rsidRPr="004C1972">
        <w:rPr>
          <w:rFonts w:ascii="Verdana" w:hAnsi="Verdana"/>
          <w:sz w:val="18"/>
          <w:szCs w:val="18"/>
        </w:rPr>
        <w:t>w trybie natychmiastowym</w:t>
      </w:r>
      <w:r w:rsidR="00B41940" w:rsidRPr="004C1972">
        <w:rPr>
          <w:rFonts w:ascii="Verdana" w:hAnsi="Verdana" w:cs="Arial"/>
          <w:sz w:val="18"/>
          <w:szCs w:val="18"/>
        </w:rPr>
        <w:t xml:space="preserve"> uznaje się za skuteczne </w:t>
      </w:r>
      <w:r w:rsidRPr="004C1972">
        <w:rPr>
          <w:rFonts w:ascii="Verdana" w:hAnsi="Verdana" w:cs="Arial"/>
          <w:sz w:val="18"/>
          <w:szCs w:val="18"/>
        </w:rPr>
        <w:t>z chwilą doręczenia oświadczenia Wykonawcy.</w:t>
      </w:r>
    </w:p>
    <w:p w14:paraId="7BECC4E8" w14:textId="3C594DEA" w:rsidR="00B2492E" w:rsidRPr="004C1972" w:rsidRDefault="00CB345F">
      <w:pPr>
        <w:pStyle w:val="WW-Tekstpodstawowywcity2"/>
        <w:tabs>
          <w:tab w:val="left" w:pos="284"/>
        </w:tabs>
        <w:spacing w:line="324" w:lineRule="auto"/>
        <w:ind w:left="284" w:hanging="284"/>
        <w:rPr>
          <w:rFonts w:ascii="Verdana" w:eastAsia="Times New Roman" w:hAnsi="Verdana"/>
          <w:sz w:val="18"/>
          <w:szCs w:val="18"/>
        </w:rPr>
      </w:pPr>
      <w:r w:rsidRPr="004C1972">
        <w:rPr>
          <w:rFonts w:ascii="Verdana" w:eastAsia="Times New Roman" w:hAnsi="Verdana"/>
          <w:sz w:val="18"/>
          <w:szCs w:val="18"/>
        </w:rPr>
        <w:t xml:space="preserve">5. Z tytułu odstąpienia od umowy przez Zamawiającego wskutek okoliczności </w:t>
      </w:r>
      <w:r w:rsidR="00077969" w:rsidRPr="004C1972">
        <w:rPr>
          <w:rFonts w:ascii="Verdana" w:eastAsia="Times New Roman" w:hAnsi="Verdana"/>
          <w:sz w:val="18"/>
          <w:szCs w:val="18"/>
        </w:rPr>
        <w:t>wyszczególnionych w artykule 456 ust</w:t>
      </w:r>
      <w:r w:rsidR="00B41940" w:rsidRPr="004C1972">
        <w:rPr>
          <w:rFonts w:ascii="Verdana" w:eastAsia="Times New Roman" w:hAnsi="Verdana"/>
          <w:sz w:val="18"/>
          <w:szCs w:val="18"/>
        </w:rPr>
        <w:t>.</w:t>
      </w:r>
      <w:r w:rsidR="00077969" w:rsidRPr="004C1972">
        <w:rPr>
          <w:rFonts w:ascii="Verdana" w:eastAsia="Times New Roman" w:hAnsi="Verdana"/>
          <w:sz w:val="18"/>
          <w:szCs w:val="18"/>
        </w:rPr>
        <w:t xml:space="preserve"> 1</w:t>
      </w:r>
      <w:r w:rsidRPr="004C1972">
        <w:rPr>
          <w:rFonts w:ascii="Verdana" w:eastAsia="Times New Roman" w:hAnsi="Verdana"/>
          <w:sz w:val="18"/>
          <w:szCs w:val="18"/>
        </w:rPr>
        <w:t xml:space="preserve"> ustawy z dnia </w:t>
      </w:r>
      <w:r w:rsidR="00B41940" w:rsidRPr="004C1972">
        <w:rPr>
          <w:rFonts w:ascii="Verdana" w:eastAsia="Times New Roman" w:hAnsi="Verdana"/>
          <w:sz w:val="18"/>
          <w:szCs w:val="18"/>
        </w:rPr>
        <w:t>11 września</w:t>
      </w:r>
      <w:r w:rsidRPr="004C1972">
        <w:rPr>
          <w:rFonts w:ascii="Verdana" w:eastAsia="Times New Roman" w:hAnsi="Verdana"/>
          <w:sz w:val="18"/>
          <w:szCs w:val="18"/>
        </w:rPr>
        <w:t xml:space="preserve"> 20</w:t>
      </w:r>
      <w:r w:rsidR="00B41940" w:rsidRPr="004C1972">
        <w:rPr>
          <w:rFonts w:ascii="Verdana" w:eastAsia="Times New Roman" w:hAnsi="Verdana"/>
          <w:sz w:val="18"/>
          <w:szCs w:val="18"/>
        </w:rPr>
        <w:t>19</w:t>
      </w:r>
      <w:r w:rsidRPr="004C1972">
        <w:rPr>
          <w:rFonts w:ascii="Verdana" w:eastAsia="Times New Roman" w:hAnsi="Verdana"/>
          <w:sz w:val="18"/>
          <w:szCs w:val="18"/>
        </w:rPr>
        <w:t xml:space="preserve"> r. Prawo zamówień publicznych (</w:t>
      </w:r>
      <w:proofErr w:type="spellStart"/>
      <w:r w:rsidRPr="004C1972">
        <w:rPr>
          <w:rFonts w:ascii="Verdana" w:eastAsia="Times New Roman" w:hAnsi="Verdana"/>
          <w:sz w:val="18"/>
          <w:szCs w:val="18"/>
        </w:rPr>
        <w:t>Dz.U</w:t>
      </w:r>
      <w:proofErr w:type="spellEnd"/>
      <w:r w:rsidRPr="004C1972">
        <w:rPr>
          <w:rFonts w:ascii="Verdana" w:eastAsia="Times New Roman" w:hAnsi="Verdana"/>
          <w:sz w:val="18"/>
          <w:szCs w:val="18"/>
        </w:rPr>
        <w:t xml:space="preserve">. </w:t>
      </w:r>
      <w:r w:rsidR="00C63E7C" w:rsidRPr="004C1972">
        <w:rPr>
          <w:rFonts w:ascii="Verdana" w:eastAsia="Times New Roman" w:hAnsi="Verdana"/>
          <w:sz w:val="18"/>
          <w:szCs w:val="18"/>
        </w:rPr>
        <w:br/>
      </w:r>
      <w:r w:rsidRPr="004C1972">
        <w:rPr>
          <w:rFonts w:ascii="Verdana" w:eastAsia="Times New Roman" w:hAnsi="Verdana"/>
          <w:sz w:val="18"/>
          <w:szCs w:val="18"/>
        </w:rPr>
        <w:t>z 20</w:t>
      </w:r>
      <w:r w:rsidR="00E95D11" w:rsidRPr="004C1972">
        <w:rPr>
          <w:rFonts w:ascii="Verdana" w:eastAsia="Times New Roman" w:hAnsi="Verdana"/>
          <w:sz w:val="18"/>
          <w:szCs w:val="18"/>
        </w:rPr>
        <w:t>21</w:t>
      </w:r>
      <w:r w:rsidRPr="004C1972">
        <w:rPr>
          <w:rFonts w:ascii="Verdana" w:eastAsia="Times New Roman" w:hAnsi="Verdana"/>
          <w:sz w:val="18"/>
          <w:szCs w:val="18"/>
        </w:rPr>
        <w:t xml:space="preserve"> r., poz. </w:t>
      </w:r>
      <w:r w:rsidR="00E95D11" w:rsidRPr="004C1972">
        <w:rPr>
          <w:rFonts w:ascii="Verdana" w:eastAsia="Times New Roman" w:hAnsi="Verdana"/>
          <w:sz w:val="18"/>
          <w:szCs w:val="18"/>
        </w:rPr>
        <w:t>1129</w:t>
      </w:r>
      <w:r w:rsidRPr="004C1972">
        <w:rPr>
          <w:rFonts w:ascii="Verdana" w:eastAsia="Times New Roman" w:hAnsi="Verdana"/>
          <w:sz w:val="18"/>
          <w:szCs w:val="18"/>
        </w:rPr>
        <w:t xml:space="preserve"> z </w:t>
      </w:r>
      <w:proofErr w:type="spellStart"/>
      <w:r w:rsidRPr="004C1972">
        <w:rPr>
          <w:rFonts w:ascii="Verdana" w:eastAsia="Times New Roman" w:hAnsi="Verdana"/>
          <w:sz w:val="18"/>
          <w:szCs w:val="18"/>
        </w:rPr>
        <w:t>późn</w:t>
      </w:r>
      <w:proofErr w:type="spellEnd"/>
      <w:r w:rsidRPr="004C1972">
        <w:rPr>
          <w:rFonts w:ascii="Verdana" w:eastAsia="Times New Roman" w:hAnsi="Verdana"/>
          <w:sz w:val="18"/>
          <w:szCs w:val="18"/>
        </w:rPr>
        <w:t xml:space="preserve">. zm.), Wykonawca może zażądać jedynie wynagrodzenia należnego </w:t>
      </w:r>
      <w:r w:rsidR="00CB23E9" w:rsidRPr="004C1972">
        <w:rPr>
          <w:rFonts w:ascii="Verdana" w:eastAsia="Times New Roman" w:hAnsi="Verdana"/>
          <w:sz w:val="18"/>
          <w:szCs w:val="18"/>
        </w:rPr>
        <w:br/>
      </w:r>
      <w:r w:rsidRPr="004C1972">
        <w:rPr>
          <w:rFonts w:ascii="Verdana" w:eastAsia="Times New Roman" w:hAnsi="Verdana"/>
          <w:sz w:val="18"/>
          <w:szCs w:val="18"/>
        </w:rPr>
        <w:t>z tytułu wykonania części umowy, bez stosowania kar umownych.</w:t>
      </w:r>
    </w:p>
    <w:p w14:paraId="454AE90C" w14:textId="77777777" w:rsidR="00CB23E9" w:rsidRPr="004C1972" w:rsidRDefault="00CB23E9">
      <w:pPr>
        <w:pStyle w:val="WW-Tekstpodstawowywcity2"/>
        <w:spacing w:line="360" w:lineRule="auto"/>
        <w:ind w:left="0" w:firstLine="0"/>
        <w:jc w:val="center"/>
        <w:rPr>
          <w:rFonts w:ascii="Verdana" w:hAnsi="Verdana"/>
          <w:sz w:val="18"/>
          <w:szCs w:val="18"/>
        </w:rPr>
      </w:pPr>
    </w:p>
    <w:p w14:paraId="65DB596F" w14:textId="7BD35CE8"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3</w:t>
      </w:r>
    </w:p>
    <w:p w14:paraId="2B02DCA1" w14:textId="77777777" w:rsidR="00B2492E" w:rsidRPr="004C1972" w:rsidRDefault="00CB345F">
      <w:pPr>
        <w:pStyle w:val="Tekstpodstawowy"/>
        <w:spacing w:after="0" w:line="360" w:lineRule="auto"/>
        <w:jc w:val="center"/>
      </w:pPr>
      <w:r w:rsidRPr="004C1972">
        <w:rPr>
          <w:rFonts w:ascii="Verdana" w:hAnsi="Verdana" w:cs="Arial"/>
          <w:sz w:val="18"/>
          <w:szCs w:val="18"/>
        </w:rPr>
        <w:t>Dopuszczalne zmiany treści zawartej umowy</w:t>
      </w:r>
    </w:p>
    <w:p w14:paraId="27D6D625" w14:textId="77777777" w:rsidR="00B2492E" w:rsidRPr="004C1972" w:rsidRDefault="00CB345F" w:rsidP="003D4E93">
      <w:pPr>
        <w:pStyle w:val="Teksttreci0"/>
        <w:numPr>
          <w:ilvl w:val="0"/>
          <w:numId w:val="24"/>
        </w:numPr>
        <w:shd w:val="clear" w:color="auto" w:fill="auto"/>
        <w:spacing w:before="0" w:after="0" w:line="360" w:lineRule="auto"/>
        <w:ind w:left="284" w:right="20" w:hanging="284"/>
        <w:jc w:val="both"/>
        <w:rPr>
          <w:rFonts w:ascii="Verdana" w:hAnsi="Verdana"/>
          <w:sz w:val="18"/>
          <w:szCs w:val="18"/>
        </w:rPr>
      </w:pPr>
      <w:r w:rsidRPr="004C1972">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77E2121E" w14:textId="77777777" w:rsidR="00D833F2" w:rsidRPr="004C1972" w:rsidRDefault="00D833F2" w:rsidP="003D4E93">
      <w:pPr>
        <w:pStyle w:val="Akapitzlist"/>
        <w:numPr>
          <w:ilvl w:val="2"/>
          <w:numId w:val="42"/>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36DE1072" w14:textId="77777777" w:rsidR="00D833F2" w:rsidRPr="004C1972" w:rsidRDefault="00D833F2" w:rsidP="003D4E93">
      <w:pPr>
        <w:pStyle w:val="Akapitzlist"/>
        <w:numPr>
          <w:ilvl w:val="1"/>
          <w:numId w:val="44"/>
        </w:numPr>
        <w:spacing w:line="360" w:lineRule="auto"/>
        <w:ind w:left="851" w:hanging="284"/>
        <w:rPr>
          <w:rFonts w:ascii="Verdana" w:eastAsia="Times New Roman" w:hAnsi="Verdana"/>
          <w:sz w:val="18"/>
          <w:szCs w:val="18"/>
        </w:rPr>
      </w:pPr>
      <w:r w:rsidRPr="004C1972">
        <w:rPr>
          <w:rFonts w:ascii="Verdana" w:eastAsia="Times New Roman" w:hAnsi="Verdana"/>
          <w:sz w:val="18"/>
          <w:szCs w:val="18"/>
        </w:rPr>
        <w:t>określają rodzaj i zakres zmian,</w:t>
      </w:r>
    </w:p>
    <w:p w14:paraId="0029AF86" w14:textId="77777777" w:rsidR="00D833F2" w:rsidRPr="004C1972" w:rsidRDefault="00D833F2" w:rsidP="003D4E93">
      <w:pPr>
        <w:pStyle w:val="Akapitzlist"/>
        <w:numPr>
          <w:ilvl w:val="1"/>
          <w:numId w:val="44"/>
        </w:numPr>
        <w:spacing w:line="360" w:lineRule="auto"/>
        <w:ind w:left="851" w:hanging="284"/>
        <w:rPr>
          <w:rFonts w:ascii="Verdana" w:eastAsia="Times New Roman" w:hAnsi="Verdana"/>
          <w:sz w:val="18"/>
          <w:szCs w:val="18"/>
        </w:rPr>
      </w:pPr>
      <w:r w:rsidRPr="004C1972">
        <w:rPr>
          <w:rFonts w:ascii="Verdana" w:eastAsia="Times New Roman" w:hAnsi="Verdana"/>
          <w:sz w:val="18"/>
          <w:szCs w:val="18"/>
        </w:rPr>
        <w:t>określają warunki wprowadzenia zmian,</w:t>
      </w:r>
    </w:p>
    <w:p w14:paraId="5A3F4D71" w14:textId="77777777" w:rsidR="00D833F2" w:rsidRPr="004C1972" w:rsidRDefault="00D833F2" w:rsidP="003D4E93">
      <w:pPr>
        <w:pStyle w:val="Akapitzlist"/>
        <w:numPr>
          <w:ilvl w:val="1"/>
          <w:numId w:val="44"/>
        </w:numPr>
        <w:spacing w:line="360" w:lineRule="auto"/>
        <w:ind w:left="851" w:hanging="284"/>
        <w:rPr>
          <w:rFonts w:ascii="Verdana" w:eastAsia="Times New Roman" w:hAnsi="Verdana"/>
          <w:sz w:val="18"/>
          <w:szCs w:val="18"/>
        </w:rPr>
      </w:pPr>
      <w:r w:rsidRPr="004C1972">
        <w:rPr>
          <w:rFonts w:ascii="Verdana" w:eastAsia="Times New Roman" w:hAnsi="Verdana"/>
          <w:sz w:val="18"/>
          <w:szCs w:val="18"/>
        </w:rPr>
        <w:t>nie przewidują takich zmian, które modyfikowałyby ogólny charakter umowy;</w:t>
      </w:r>
    </w:p>
    <w:p w14:paraId="498AD6DF" w14:textId="77777777" w:rsidR="00D833F2" w:rsidRPr="004C1972" w:rsidRDefault="00D833F2" w:rsidP="003D4E93">
      <w:pPr>
        <w:pStyle w:val="Akapitzlist"/>
        <w:numPr>
          <w:ilvl w:val="2"/>
          <w:numId w:val="42"/>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gdy nowy wykonawca ma zastąpić dotychczasowego wykonawcę:</w:t>
      </w:r>
    </w:p>
    <w:p w14:paraId="6E6203AC" w14:textId="77777777" w:rsidR="00D833F2" w:rsidRPr="004C1972" w:rsidRDefault="00D833F2" w:rsidP="003D4E93">
      <w:pPr>
        <w:pStyle w:val="Akapitzlist"/>
        <w:numPr>
          <w:ilvl w:val="1"/>
          <w:numId w:val="43"/>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jeżeli taka możliwość została przewidziana w postanowieniach umownych, o których mowa w pkt 1, lub</w:t>
      </w:r>
    </w:p>
    <w:p w14:paraId="4133D572" w14:textId="77777777" w:rsidR="00D833F2" w:rsidRPr="004C1972" w:rsidRDefault="00D833F2" w:rsidP="003D4E93">
      <w:pPr>
        <w:pStyle w:val="Akapitzlist"/>
        <w:numPr>
          <w:ilvl w:val="1"/>
          <w:numId w:val="43"/>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C9048E8" w14:textId="77777777" w:rsidR="00D833F2" w:rsidRPr="004C1972" w:rsidRDefault="00D833F2" w:rsidP="003D4E93">
      <w:pPr>
        <w:pStyle w:val="Akapitzlist"/>
        <w:numPr>
          <w:ilvl w:val="1"/>
          <w:numId w:val="43"/>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w wyniku przejęcia przez zamawiającego zobowiązań wykonawcy względem jego podwykonawców, w przypadku, o którym mowa w art. 465 ust. 1;</w:t>
      </w:r>
    </w:p>
    <w:p w14:paraId="4649EBF6" w14:textId="77777777" w:rsidR="00D833F2" w:rsidRPr="004C1972" w:rsidRDefault="00D833F2" w:rsidP="003D4E93">
      <w:pPr>
        <w:pStyle w:val="Akapitzlist"/>
        <w:numPr>
          <w:ilvl w:val="2"/>
          <w:numId w:val="42"/>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jeżeli dotyczy realizacji, przez dotychczasowego wykonawcę, dodatkowych dostaw, usług lub robót budowlanych, których nie uwzględniono w zamówieniu podstawowym, o ile stały się one niezbędne i zostały spełnione łącznie następujące warunki:</w:t>
      </w:r>
    </w:p>
    <w:p w14:paraId="1CEE03A0" w14:textId="77777777" w:rsidR="00D833F2" w:rsidRPr="004C1972" w:rsidRDefault="00D833F2" w:rsidP="003D4E93">
      <w:pPr>
        <w:pStyle w:val="Akapitzlist"/>
        <w:numPr>
          <w:ilvl w:val="1"/>
          <w:numId w:val="45"/>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zmiana wykonawcy nie może zostać dokonana z powodów ekonomicznych lub technicznych, w szczególności dotyczących zamienności lub interoperacyjności wyposażenia, usług lub instalacji zamówionych w ramach zamówienia podstawowego,</w:t>
      </w:r>
    </w:p>
    <w:p w14:paraId="720DE0FF" w14:textId="77777777" w:rsidR="00D833F2" w:rsidRPr="004C1972" w:rsidRDefault="00D833F2" w:rsidP="003D4E93">
      <w:pPr>
        <w:pStyle w:val="Akapitzlist"/>
        <w:numPr>
          <w:ilvl w:val="1"/>
          <w:numId w:val="45"/>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zmiana wykonawcy spowodowałaby istotną niedogodność lub znaczne zwiększenie kosztów dla zamawiającego,</w:t>
      </w:r>
    </w:p>
    <w:p w14:paraId="197D889B" w14:textId="77777777" w:rsidR="00D833F2" w:rsidRPr="004C1972" w:rsidRDefault="00D833F2" w:rsidP="003D4E93">
      <w:pPr>
        <w:pStyle w:val="Akapitzlist"/>
        <w:numPr>
          <w:ilvl w:val="1"/>
          <w:numId w:val="45"/>
        </w:numPr>
        <w:spacing w:line="360" w:lineRule="auto"/>
        <w:ind w:left="851" w:hanging="284"/>
        <w:jc w:val="both"/>
        <w:rPr>
          <w:rFonts w:ascii="Verdana" w:eastAsia="Times New Roman" w:hAnsi="Verdana"/>
          <w:sz w:val="18"/>
          <w:szCs w:val="18"/>
        </w:rPr>
      </w:pPr>
      <w:r w:rsidRPr="004C1972">
        <w:rPr>
          <w:rFonts w:ascii="Verdana" w:eastAsia="Times New Roman" w:hAnsi="Verdana"/>
          <w:sz w:val="18"/>
          <w:szCs w:val="18"/>
        </w:rPr>
        <w:t>wzrost ceny spowodowany każdą kolejną zmianą nie przekracza 50% wartości pierwotnej umowy,</w:t>
      </w:r>
    </w:p>
    <w:p w14:paraId="7FEE606C" w14:textId="77777777" w:rsidR="00D833F2" w:rsidRPr="004C1972" w:rsidRDefault="00D833F2" w:rsidP="003D4E93">
      <w:pPr>
        <w:pStyle w:val="Akapitzlist"/>
        <w:numPr>
          <w:ilvl w:val="2"/>
          <w:numId w:val="42"/>
        </w:numPr>
        <w:spacing w:after="0"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F5FF53" w14:textId="4DE02B67" w:rsidR="00D833F2" w:rsidRPr="004C1972" w:rsidRDefault="00D833F2" w:rsidP="003D4E93">
      <w:pPr>
        <w:pStyle w:val="Akapitzlist"/>
        <w:numPr>
          <w:ilvl w:val="0"/>
          <w:numId w:val="46"/>
        </w:numPr>
        <w:spacing w:line="360" w:lineRule="auto"/>
        <w:ind w:left="284" w:hanging="284"/>
        <w:jc w:val="both"/>
        <w:rPr>
          <w:rFonts w:ascii="Verdana" w:eastAsia="Times New Roman" w:hAnsi="Verdana"/>
          <w:sz w:val="18"/>
          <w:szCs w:val="18"/>
        </w:rPr>
      </w:pPr>
      <w:r w:rsidRPr="004C1972">
        <w:rPr>
          <w:rFonts w:ascii="Verdana" w:eastAsia="Times New Roman" w:hAnsi="Verdana"/>
          <w:sz w:val="18"/>
          <w:szCs w:val="18"/>
        </w:rPr>
        <w:t xml:space="preserve">Dopuszczalne są również zmiany umowy bez przeprowadzenia nowego postępowania </w:t>
      </w:r>
      <w:r w:rsidR="00744009" w:rsidRPr="004C1972">
        <w:rPr>
          <w:rFonts w:ascii="Verdana" w:eastAsia="Times New Roman" w:hAnsi="Verdana"/>
          <w:sz w:val="18"/>
          <w:szCs w:val="18"/>
        </w:rPr>
        <w:br/>
      </w:r>
      <w:r w:rsidRPr="004C1972">
        <w:rPr>
          <w:rFonts w:ascii="Verdana" w:eastAsia="Times New Roman" w:hAnsi="Verdana"/>
          <w:sz w:val="18"/>
          <w:szCs w:val="18"/>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5651092A" w14:textId="6359BDDC" w:rsidR="00D833F2" w:rsidRPr="004C1972" w:rsidRDefault="00D833F2" w:rsidP="003D4E93">
      <w:pPr>
        <w:pStyle w:val="Akapitzlist"/>
        <w:numPr>
          <w:ilvl w:val="0"/>
          <w:numId w:val="46"/>
        </w:numPr>
        <w:spacing w:line="360" w:lineRule="auto"/>
        <w:ind w:left="284" w:hanging="284"/>
        <w:jc w:val="both"/>
        <w:rPr>
          <w:rFonts w:ascii="Verdana" w:eastAsia="Times New Roman" w:hAnsi="Verdana"/>
          <w:sz w:val="18"/>
          <w:szCs w:val="18"/>
        </w:rPr>
      </w:pPr>
      <w:r w:rsidRPr="004C1972">
        <w:rPr>
          <w:rFonts w:ascii="Verdana" w:eastAsia="Times New Roman" w:hAnsi="Verdana"/>
          <w:sz w:val="18"/>
          <w:szCs w:val="18"/>
        </w:rPr>
        <w:t xml:space="preserve">W przypadkach, o których mowa w ust. 1 pkt 3 i 4, </w:t>
      </w:r>
      <w:r w:rsidR="00744009" w:rsidRPr="004C1972">
        <w:rPr>
          <w:rFonts w:ascii="Verdana" w:eastAsia="Times New Roman" w:hAnsi="Verdana"/>
          <w:sz w:val="18"/>
          <w:szCs w:val="18"/>
        </w:rPr>
        <w:t>Z</w:t>
      </w:r>
      <w:r w:rsidRPr="004C1972">
        <w:rPr>
          <w:rFonts w:ascii="Verdana" w:eastAsia="Times New Roman" w:hAnsi="Verdana"/>
          <w:sz w:val="18"/>
          <w:szCs w:val="18"/>
        </w:rPr>
        <w:t>amawiający:</w:t>
      </w:r>
    </w:p>
    <w:p w14:paraId="7DD96D64" w14:textId="77777777" w:rsidR="00D833F2" w:rsidRPr="004C1972" w:rsidRDefault="00D833F2" w:rsidP="003D4E93">
      <w:pPr>
        <w:pStyle w:val="Akapitzlist"/>
        <w:numPr>
          <w:ilvl w:val="1"/>
          <w:numId w:val="47"/>
        </w:numPr>
        <w:spacing w:line="360" w:lineRule="auto"/>
        <w:ind w:left="567" w:hanging="283"/>
        <w:rPr>
          <w:rFonts w:ascii="Verdana" w:eastAsia="Times New Roman" w:hAnsi="Verdana"/>
          <w:sz w:val="18"/>
          <w:szCs w:val="18"/>
        </w:rPr>
      </w:pPr>
      <w:r w:rsidRPr="004C1972">
        <w:rPr>
          <w:rFonts w:ascii="Verdana" w:eastAsia="Times New Roman" w:hAnsi="Verdana"/>
          <w:sz w:val="18"/>
          <w:szCs w:val="18"/>
        </w:rPr>
        <w:t>nie może wprowadzać kolejnych zmian umowy w celu uniknięcia stosowania przepisów ustawy;</w:t>
      </w:r>
    </w:p>
    <w:p w14:paraId="19468D11" w14:textId="77777777" w:rsidR="00D833F2" w:rsidRPr="004C1972" w:rsidRDefault="00D833F2" w:rsidP="003D4E93">
      <w:pPr>
        <w:pStyle w:val="Akapitzlist"/>
        <w:numPr>
          <w:ilvl w:val="1"/>
          <w:numId w:val="47"/>
        </w:numPr>
        <w:spacing w:line="360" w:lineRule="auto"/>
        <w:ind w:left="567" w:hanging="283"/>
        <w:rPr>
          <w:rFonts w:ascii="Verdana" w:eastAsia="Times New Roman" w:hAnsi="Verdana"/>
          <w:sz w:val="18"/>
          <w:szCs w:val="18"/>
        </w:rPr>
      </w:pPr>
      <w:r w:rsidRPr="004C1972">
        <w:rPr>
          <w:rFonts w:ascii="Verdana" w:eastAsia="Times New Roman" w:hAnsi="Verdana"/>
          <w:sz w:val="18"/>
          <w:szCs w:val="18"/>
        </w:rPr>
        <w:t>po dokonaniu zmiany umowy zamieszcza ogłoszenie o zmianie umowy w Biuletynie Zamówień Publicznych lub przekazuje Urzędowi Publikacji Unii Europejskiej.</w:t>
      </w:r>
    </w:p>
    <w:p w14:paraId="429E82D8" w14:textId="77777777" w:rsidR="00D833F2" w:rsidRPr="004C1972" w:rsidRDefault="00D833F2" w:rsidP="003D4E93">
      <w:pPr>
        <w:pStyle w:val="Akapitzlist"/>
        <w:numPr>
          <w:ilvl w:val="0"/>
          <w:numId w:val="46"/>
        </w:numPr>
        <w:spacing w:line="360" w:lineRule="auto"/>
        <w:ind w:left="284" w:hanging="284"/>
        <w:jc w:val="both"/>
        <w:rPr>
          <w:rFonts w:ascii="Verdana" w:eastAsia="Times New Roman" w:hAnsi="Verdana"/>
          <w:sz w:val="18"/>
          <w:szCs w:val="18"/>
        </w:rPr>
      </w:pPr>
      <w:r w:rsidRPr="004C1972">
        <w:rPr>
          <w:rFonts w:ascii="Verdana" w:eastAsia="Times New Roman" w:hAnsi="Verdana"/>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560E5EC0" w14:textId="77777777" w:rsidR="00CD088D" w:rsidRPr="004C1972" w:rsidRDefault="00CD088D" w:rsidP="003D4E93">
      <w:pPr>
        <w:pStyle w:val="Akapitzlist"/>
        <w:numPr>
          <w:ilvl w:val="0"/>
          <w:numId w:val="46"/>
        </w:numPr>
        <w:spacing w:line="360" w:lineRule="auto"/>
        <w:ind w:left="284" w:hanging="284"/>
        <w:jc w:val="both"/>
        <w:rPr>
          <w:rFonts w:ascii="Verdana" w:eastAsia="Times New Roman" w:hAnsi="Verdana"/>
          <w:sz w:val="18"/>
          <w:szCs w:val="18"/>
        </w:rPr>
      </w:pPr>
      <w:r w:rsidRPr="004C1972">
        <w:rPr>
          <w:rFonts w:ascii="Verdana" w:eastAsia="Times New Roman" w:hAnsi="Verdana"/>
          <w:sz w:val="18"/>
          <w:szCs w:val="18"/>
        </w:rPr>
        <w:t>Zmiana umowy jest istotna, jeżeli powoduje, że charakter umowy zmienia się w sposób istotny w stosunku do pierwotnej umowy, w szczególności jeżeli zmiana:</w:t>
      </w:r>
    </w:p>
    <w:p w14:paraId="0055D421" w14:textId="77777777" w:rsidR="00CD3F3D" w:rsidRPr="004C1972" w:rsidRDefault="00CD3F3D" w:rsidP="003D4E93">
      <w:pPr>
        <w:pStyle w:val="Akapitzlist"/>
        <w:numPr>
          <w:ilvl w:val="1"/>
          <w:numId w:val="41"/>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wprowadza warunki, które gdyby zostały zastosowane w postępowaniu o udzielenie zamówienia, to wzięliby w nim udział lub mogliby wziąć udział inni wykonawcy lub przyjęte zostałyby oferty innej treści;</w:t>
      </w:r>
    </w:p>
    <w:p w14:paraId="77B7AA6F" w14:textId="77777777" w:rsidR="00CD3F3D" w:rsidRPr="004C1972" w:rsidRDefault="00CD3F3D" w:rsidP="003D4E93">
      <w:pPr>
        <w:pStyle w:val="Akapitzlist"/>
        <w:numPr>
          <w:ilvl w:val="1"/>
          <w:numId w:val="41"/>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narusza równowagę ekonomiczną stron umowy na korzyść wykonawcy, w sposób nieprzewidziany w pierwotnej umowie;</w:t>
      </w:r>
    </w:p>
    <w:p w14:paraId="5C126A39" w14:textId="5F19B2FC" w:rsidR="00CD3F3D" w:rsidRPr="004C1972" w:rsidRDefault="00CD3F3D" w:rsidP="003D4E93">
      <w:pPr>
        <w:pStyle w:val="Akapitzlist"/>
        <w:numPr>
          <w:ilvl w:val="1"/>
          <w:numId w:val="41"/>
        </w:numPr>
        <w:spacing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 xml:space="preserve">w sposób znaczny rozszerza albo zmniejsza zakres świadczeń i zobowiązań wynikający </w:t>
      </w:r>
      <w:r w:rsidR="00744009" w:rsidRPr="004C1972">
        <w:rPr>
          <w:rFonts w:ascii="Verdana" w:eastAsia="Times New Roman" w:hAnsi="Verdana"/>
          <w:sz w:val="18"/>
          <w:szCs w:val="18"/>
        </w:rPr>
        <w:br/>
      </w:r>
      <w:r w:rsidRPr="004C1972">
        <w:rPr>
          <w:rFonts w:ascii="Verdana" w:eastAsia="Times New Roman" w:hAnsi="Verdana"/>
          <w:sz w:val="18"/>
          <w:szCs w:val="18"/>
        </w:rPr>
        <w:t>z umowy;</w:t>
      </w:r>
    </w:p>
    <w:p w14:paraId="4981E559" w14:textId="77777777" w:rsidR="00CD3F3D" w:rsidRPr="004C1972" w:rsidRDefault="00CD3F3D" w:rsidP="003D4E93">
      <w:pPr>
        <w:pStyle w:val="Akapitzlist"/>
        <w:numPr>
          <w:ilvl w:val="1"/>
          <w:numId w:val="41"/>
        </w:numPr>
        <w:spacing w:after="0" w:line="360" w:lineRule="auto"/>
        <w:ind w:left="567" w:hanging="283"/>
        <w:jc w:val="both"/>
        <w:rPr>
          <w:rFonts w:ascii="Verdana" w:eastAsia="Times New Roman" w:hAnsi="Verdana"/>
          <w:sz w:val="18"/>
          <w:szCs w:val="18"/>
        </w:rPr>
      </w:pPr>
      <w:r w:rsidRPr="004C1972">
        <w:rPr>
          <w:rFonts w:ascii="Verdana" w:eastAsia="Times New Roman" w:hAnsi="Verdana"/>
          <w:sz w:val="18"/>
          <w:szCs w:val="18"/>
        </w:rPr>
        <w:t>polega na zastąpieniu wykonawcy, któremu zamawiający udzielił zamówienia, nowym wykonawcą w przypadkach innych, niż wskazane w art. 455 ust. 1 pkt 2.</w:t>
      </w:r>
    </w:p>
    <w:p w14:paraId="17485C9A" w14:textId="77777777" w:rsidR="00B2492E" w:rsidRPr="004C1972" w:rsidRDefault="00CB345F" w:rsidP="003D4E93">
      <w:pPr>
        <w:pStyle w:val="Akapitzlist"/>
        <w:numPr>
          <w:ilvl w:val="0"/>
          <w:numId w:val="46"/>
        </w:numPr>
        <w:spacing w:line="360" w:lineRule="auto"/>
        <w:ind w:left="284" w:hanging="284"/>
        <w:jc w:val="both"/>
        <w:rPr>
          <w:rFonts w:ascii="Verdana" w:eastAsia="Times New Roman" w:hAnsi="Verdana"/>
          <w:sz w:val="18"/>
          <w:szCs w:val="18"/>
        </w:rPr>
      </w:pPr>
      <w:r w:rsidRPr="004C1972">
        <w:rPr>
          <w:rFonts w:ascii="Verdana" w:hAnsi="Verdana"/>
          <w:sz w:val="18"/>
          <w:szCs w:val="18"/>
        </w:rPr>
        <w:t xml:space="preserve">Strony dodatkowo dopuszczają również możliwość zmiany umowy w następujących </w:t>
      </w:r>
      <w:r w:rsidRPr="004C1972">
        <w:rPr>
          <w:rFonts w:ascii="Verdana" w:hAnsi="Verdana" w:cs="Arial"/>
          <w:sz w:val="18"/>
          <w:szCs w:val="18"/>
        </w:rPr>
        <w:t>okolicznościach:</w:t>
      </w:r>
    </w:p>
    <w:p w14:paraId="22731918" w14:textId="77777777" w:rsidR="00B2492E" w:rsidRPr="004C1972" w:rsidRDefault="00CB345F" w:rsidP="003D4E93">
      <w:pPr>
        <w:pStyle w:val="Akapitzlist"/>
        <w:numPr>
          <w:ilvl w:val="0"/>
          <w:numId w:val="31"/>
        </w:numPr>
        <w:spacing w:line="360" w:lineRule="auto"/>
        <w:ind w:left="567" w:hanging="283"/>
        <w:jc w:val="both"/>
        <w:rPr>
          <w:rFonts w:ascii="Verdana" w:hAnsi="Verdana" w:cs="Arial"/>
          <w:sz w:val="18"/>
          <w:szCs w:val="18"/>
        </w:rPr>
      </w:pPr>
      <w:r w:rsidRPr="004C1972">
        <w:rPr>
          <w:rFonts w:ascii="Verdana" w:hAnsi="Verdana" w:cs="Arial"/>
          <w:sz w:val="18"/>
          <w:szCs w:val="18"/>
        </w:rPr>
        <w:t xml:space="preserve">gdy z przyczyn organizacyjnych konieczna będzie zmiana osób wskazanych w </w:t>
      </w:r>
      <w:r w:rsidRPr="004C1972">
        <w:rPr>
          <w:rFonts w:ascii="Verdana" w:hAnsi="Verdana"/>
          <w:sz w:val="18"/>
          <w:szCs w:val="18"/>
        </w:rPr>
        <w:t>§ 5</w:t>
      </w:r>
      <w:r w:rsidRPr="004C1972">
        <w:rPr>
          <w:rFonts w:ascii="Verdana" w:hAnsi="Verdana" w:cs="Arial"/>
          <w:sz w:val="18"/>
          <w:szCs w:val="18"/>
        </w:rPr>
        <w:t xml:space="preserve"> ust. 1 umowy lub zmiana danych teleadresowych określonych w niniejszej umowie,</w:t>
      </w:r>
    </w:p>
    <w:p w14:paraId="34966517" w14:textId="77777777" w:rsidR="00B2492E" w:rsidRPr="004C1972" w:rsidRDefault="00CB345F" w:rsidP="003D4E93">
      <w:pPr>
        <w:pStyle w:val="Akapitzlist"/>
        <w:numPr>
          <w:ilvl w:val="0"/>
          <w:numId w:val="31"/>
        </w:numPr>
        <w:spacing w:line="360" w:lineRule="auto"/>
        <w:ind w:left="567" w:hanging="283"/>
        <w:rPr>
          <w:rFonts w:ascii="Verdana" w:hAnsi="Verdana" w:cs="Arial"/>
          <w:sz w:val="18"/>
          <w:szCs w:val="18"/>
        </w:rPr>
      </w:pPr>
      <w:r w:rsidRPr="004C1972">
        <w:rPr>
          <w:rFonts w:ascii="Verdana" w:hAnsi="Verdana" w:cs="Arial"/>
          <w:sz w:val="18"/>
          <w:szCs w:val="18"/>
        </w:rPr>
        <w:t>zmiany przez Wykonawcę formy zabezpieczenia należytego wykonania umowy,</w:t>
      </w:r>
    </w:p>
    <w:p w14:paraId="08B1061D" w14:textId="77777777" w:rsidR="00B2492E" w:rsidRPr="004C1972" w:rsidRDefault="00CB345F" w:rsidP="003D4E93">
      <w:pPr>
        <w:pStyle w:val="Akapitzlist"/>
        <w:numPr>
          <w:ilvl w:val="0"/>
          <w:numId w:val="31"/>
        </w:numPr>
        <w:tabs>
          <w:tab w:val="left" w:pos="1865"/>
        </w:tabs>
        <w:spacing w:line="360" w:lineRule="auto"/>
        <w:ind w:left="567" w:hanging="283"/>
        <w:jc w:val="both"/>
        <w:rPr>
          <w:rFonts w:ascii="Verdana" w:hAnsi="Verdana" w:cs="Arial"/>
          <w:sz w:val="18"/>
          <w:szCs w:val="18"/>
        </w:rPr>
      </w:pPr>
      <w:r w:rsidRPr="004C1972">
        <w:rPr>
          <w:rFonts w:ascii="Verdana" w:hAnsi="Verdana" w:cs="Arial"/>
          <w:sz w:val="18"/>
          <w:szCs w:val="18"/>
        </w:rPr>
        <w:t>z</w:t>
      </w:r>
      <w:r w:rsidRPr="004C1972">
        <w:rPr>
          <w:rFonts w:ascii="Verdana" w:hAnsi="Verdana"/>
          <w:sz w:val="18"/>
          <w:szCs w:val="18"/>
        </w:rPr>
        <w:t>miany albo rezygnacji z Podwykonawcy będącego podmiotem, na którego zasoby Wykonawca powoływał się, na</w:t>
      </w:r>
      <w:r w:rsidR="00CD088D" w:rsidRPr="004C1972">
        <w:rPr>
          <w:rFonts w:ascii="Verdana" w:hAnsi="Verdana"/>
          <w:sz w:val="18"/>
          <w:szCs w:val="18"/>
        </w:rPr>
        <w:t xml:space="preserve"> zasadach określonych w art. 118</w:t>
      </w:r>
      <w:r w:rsidRPr="004C1972">
        <w:rPr>
          <w:rFonts w:ascii="Verdana" w:hAnsi="Verdana"/>
          <w:sz w:val="18"/>
          <w:szCs w:val="18"/>
        </w:rPr>
        <w:t xml:space="preserve"> ust. 1 ustawy Prawo Zamówień Publicznych, w celu wykazania spełniania warunków udziału w postępowaniu,  o których mowa w art. </w:t>
      </w:r>
      <w:r w:rsidR="00CD088D" w:rsidRPr="004C1972">
        <w:rPr>
          <w:rFonts w:ascii="Verdana" w:hAnsi="Verdana"/>
          <w:sz w:val="18"/>
          <w:szCs w:val="18"/>
        </w:rPr>
        <w:t>11</w:t>
      </w:r>
      <w:r w:rsidRPr="004C1972">
        <w:rPr>
          <w:rFonts w:ascii="Verdana" w:hAnsi="Verdana"/>
          <w:sz w:val="18"/>
          <w:szCs w:val="18"/>
        </w:rPr>
        <w:t xml:space="preserve">2 ust. 1 ustawy Prawo Zamówień Publicznych. </w:t>
      </w:r>
      <w:r w:rsidRPr="004C1972">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0A444973" w14:textId="77777777" w:rsidR="00B2492E" w:rsidRPr="004C1972" w:rsidRDefault="00CB345F" w:rsidP="003D4E93">
      <w:pPr>
        <w:pStyle w:val="Akapitzlist"/>
        <w:numPr>
          <w:ilvl w:val="0"/>
          <w:numId w:val="31"/>
        </w:numPr>
        <w:tabs>
          <w:tab w:val="left" w:pos="1865"/>
        </w:tabs>
        <w:spacing w:after="0" w:line="360" w:lineRule="auto"/>
        <w:ind w:left="567" w:hanging="283"/>
        <w:jc w:val="both"/>
        <w:rPr>
          <w:rFonts w:ascii="Verdana" w:hAnsi="Verdana" w:cs="Arial"/>
          <w:sz w:val="18"/>
          <w:szCs w:val="18"/>
        </w:rPr>
      </w:pPr>
      <w:r w:rsidRPr="004C1972">
        <w:rPr>
          <w:rFonts w:ascii="Verdana" w:eastAsia="Times New Roman" w:hAnsi="Verdana" w:cs="Arial"/>
          <w:sz w:val="18"/>
          <w:szCs w:val="18"/>
        </w:rPr>
        <w:t>gdy</w:t>
      </w:r>
      <w:r w:rsidRPr="004C1972">
        <w:rPr>
          <w:rFonts w:ascii="Verdana" w:hAnsi="Verdana" w:cs="Arial"/>
          <w:sz w:val="18"/>
          <w:szCs w:val="18"/>
        </w:rPr>
        <w:t xml:space="preserve"> z przyczyn niezależnych od Zamawiającego i Wykonawcy wydłużeniu ulegnie termin obowiązywania niniejszej umowy, w szczególności:</w:t>
      </w:r>
    </w:p>
    <w:p w14:paraId="78C27C1E" w14:textId="77777777" w:rsidR="00B2492E" w:rsidRPr="004C1972" w:rsidRDefault="00CB345F" w:rsidP="003D4E93">
      <w:pPr>
        <w:pStyle w:val="Akapitzlist"/>
        <w:numPr>
          <w:ilvl w:val="0"/>
          <w:numId w:val="32"/>
        </w:numPr>
        <w:spacing w:line="360" w:lineRule="auto"/>
        <w:ind w:left="851" w:hanging="284"/>
        <w:jc w:val="both"/>
        <w:rPr>
          <w:rFonts w:ascii="Verdana" w:hAnsi="Verdana"/>
          <w:sz w:val="18"/>
          <w:szCs w:val="18"/>
        </w:rPr>
      </w:pPr>
      <w:r w:rsidRPr="004C1972">
        <w:rPr>
          <w:rFonts w:ascii="Verdana" w:eastAsia="Arial Unicode MS" w:hAnsi="Verdana"/>
          <w:bCs/>
          <w:sz w:val="18"/>
          <w:szCs w:val="18"/>
        </w:rPr>
        <w:t xml:space="preserve">wniesienia </w:t>
      </w:r>
      <w:r w:rsidRPr="004C1972">
        <w:rPr>
          <w:rFonts w:ascii="Verdana" w:eastAsia="TimesNewRoman" w:hAnsi="Verdana"/>
          <w:sz w:val="18"/>
          <w:szCs w:val="18"/>
        </w:rPr>
        <w:t xml:space="preserve">do Prezesa Krajowej Izby Odwoławczej </w:t>
      </w:r>
      <w:r w:rsidRPr="004C1972">
        <w:rPr>
          <w:rFonts w:ascii="Verdana" w:eastAsia="Arial Unicode MS" w:hAnsi="Verdana"/>
          <w:bCs/>
          <w:sz w:val="18"/>
          <w:szCs w:val="18"/>
        </w:rPr>
        <w:t xml:space="preserve">odwołania wskazującego </w:t>
      </w:r>
      <w:r w:rsidRPr="004C1972">
        <w:rPr>
          <w:rFonts w:ascii="Verdana" w:eastAsia="TimesNewRoman" w:hAnsi="Verdana"/>
          <w:sz w:val="18"/>
          <w:szCs w:val="18"/>
        </w:rPr>
        <w:t>czynno</w:t>
      </w:r>
      <w:r w:rsidRPr="004C1972">
        <w:rPr>
          <w:rFonts w:ascii="Verdana" w:eastAsia="TimesNewRoman" w:hAnsi="Verdana" w:cs="TimesNewRoman"/>
          <w:sz w:val="18"/>
          <w:szCs w:val="18"/>
        </w:rPr>
        <w:t xml:space="preserve">ść </w:t>
      </w:r>
      <w:r w:rsidRPr="004C1972">
        <w:rPr>
          <w:rFonts w:ascii="Verdana" w:eastAsia="TimesNewRoman" w:hAnsi="Verdana"/>
          <w:sz w:val="18"/>
          <w:szCs w:val="18"/>
        </w:rPr>
        <w:t>lub zaniechanie czynno</w:t>
      </w:r>
      <w:r w:rsidRPr="004C1972">
        <w:rPr>
          <w:rFonts w:ascii="Verdana" w:eastAsia="TimesNewRoman" w:hAnsi="Verdana" w:cs="TimesNewRoman"/>
          <w:sz w:val="18"/>
          <w:szCs w:val="18"/>
        </w:rPr>
        <w:t>ś</w:t>
      </w:r>
      <w:r w:rsidRPr="004C1972">
        <w:rPr>
          <w:rFonts w:ascii="Verdana" w:eastAsia="TimesNewRoman" w:hAnsi="Verdana"/>
          <w:sz w:val="18"/>
          <w:szCs w:val="18"/>
        </w:rPr>
        <w:t>ci Zamawiaj</w:t>
      </w:r>
      <w:r w:rsidRPr="004C1972">
        <w:rPr>
          <w:rFonts w:ascii="Verdana" w:eastAsia="TimesNewRoman" w:hAnsi="Verdana" w:cs="TimesNewRoman"/>
          <w:sz w:val="18"/>
          <w:szCs w:val="18"/>
        </w:rPr>
        <w:t>ą</w:t>
      </w:r>
      <w:r w:rsidRPr="004C1972">
        <w:rPr>
          <w:rFonts w:ascii="Verdana" w:eastAsia="TimesNewRoman" w:hAnsi="Verdana"/>
          <w:sz w:val="18"/>
          <w:szCs w:val="18"/>
        </w:rPr>
        <w:t>cego, której zarzuca si</w:t>
      </w:r>
      <w:r w:rsidRPr="004C1972">
        <w:rPr>
          <w:rFonts w:ascii="Verdana" w:eastAsia="TimesNewRoman" w:hAnsi="Verdana" w:cs="TimesNewRoman"/>
          <w:sz w:val="18"/>
          <w:szCs w:val="18"/>
        </w:rPr>
        <w:t xml:space="preserve">ę </w:t>
      </w:r>
      <w:r w:rsidRPr="004C1972">
        <w:rPr>
          <w:rFonts w:ascii="Verdana" w:eastAsia="TimesNewRoman" w:hAnsi="Verdana"/>
          <w:sz w:val="18"/>
          <w:szCs w:val="18"/>
        </w:rPr>
        <w:t>niezgodno</w:t>
      </w:r>
      <w:r w:rsidRPr="004C1972">
        <w:rPr>
          <w:rFonts w:ascii="Verdana" w:eastAsia="TimesNewRoman" w:hAnsi="Verdana" w:cs="TimesNewRoman"/>
          <w:sz w:val="18"/>
          <w:szCs w:val="18"/>
        </w:rPr>
        <w:t xml:space="preserve">ść </w:t>
      </w:r>
      <w:r w:rsidRPr="004C1972">
        <w:rPr>
          <w:rFonts w:ascii="Verdana" w:eastAsia="TimesNewRoman" w:hAnsi="Verdana"/>
          <w:sz w:val="18"/>
          <w:szCs w:val="18"/>
        </w:rPr>
        <w:t>z przepisami ustawy,</w:t>
      </w:r>
    </w:p>
    <w:p w14:paraId="582085B4" w14:textId="77777777" w:rsidR="00B2492E" w:rsidRPr="004C1972" w:rsidRDefault="00CB345F" w:rsidP="003D4E93">
      <w:pPr>
        <w:pStyle w:val="Akapitzlist"/>
        <w:numPr>
          <w:ilvl w:val="0"/>
          <w:numId w:val="32"/>
        </w:numPr>
        <w:spacing w:line="360" w:lineRule="auto"/>
        <w:ind w:left="851" w:hanging="284"/>
        <w:jc w:val="both"/>
        <w:rPr>
          <w:strike/>
        </w:rPr>
      </w:pPr>
      <w:r w:rsidRPr="004C1972">
        <w:rPr>
          <w:rFonts w:ascii="Verdana" w:hAnsi="Verdana" w:cs="Arial"/>
          <w:sz w:val="18"/>
          <w:szCs w:val="18"/>
        </w:rPr>
        <w:t xml:space="preserve">wystąpienia warunków atmosferycznych uniemożliwiających prowadzenie robót budowlanych i ich terminowe zakończenie, </w:t>
      </w:r>
    </w:p>
    <w:p w14:paraId="72B63F80" w14:textId="77777777" w:rsidR="00B2492E" w:rsidRPr="004C1972" w:rsidRDefault="00CB345F" w:rsidP="003D4E93">
      <w:pPr>
        <w:pStyle w:val="Akapitzlist"/>
        <w:numPr>
          <w:ilvl w:val="0"/>
          <w:numId w:val="32"/>
        </w:numPr>
        <w:tabs>
          <w:tab w:val="left" w:pos="1776"/>
        </w:tabs>
        <w:spacing w:line="360" w:lineRule="auto"/>
        <w:ind w:left="851" w:hanging="284"/>
        <w:jc w:val="both"/>
        <w:rPr>
          <w:rFonts w:ascii="Verdana" w:hAnsi="Verdana"/>
          <w:sz w:val="18"/>
          <w:szCs w:val="18"/>
        </w:rPr>
      </w:pPr>
      <w:r w:rsidRPr="004C1972">
        <w:rPr>
          <w:rFonts w:ascii="Verdana" w:hAnsi="Verdana"/>
          <w:sz w:val="18"/>
          <w:szCs w:val="18"/>
        </w:rPr>
        <w:t xml:space="preserve">przestojów spowodowanych koniecznością usuwania nieumyślnych uszkodzeń lub kolizji </w:t>
      </w:r>
      <w:r w:rsidRPr="004C1972">
        <w:rPr>
          <w:rFonts w:ascii="Verdana" w:hAnsi="Verdana" w:cs="Arial"/>
          <w:sz w:val="18"/>
          <w:szCs w:val="18"/>
        </w:rPr>
        <w:t>z urządzeniami znajdującymi się w obszarze prowadzonej inwestycji</w:t>
      </w:r>
      <w:r w:rsidRPr="004C1972">
        <w:rPr>
          <w:rFonts w:ascii="Verdana" w:hAnsi="Verdana"/>
          <w:sz w:val="18"/>
          <w:szCs w:val="18"/>
        </w:rPr>
        <w:t>, nieoznaczonych lub błędnie oznaczonych w dokumentacji projektowej,</w:t>
      </w:r>
    </w:p>
    <w:p w14:paraId="54AF0E08" w14:textId="77777777" w:rsidR="00B2492E" w:rsidRPr="004C1972" w:rsidRDefault="00CB345F" w:rsidP="003D4E93">
      <w:pPr>
        <w:pStyle w:val="Akapitzlist"/>
        <w:numPr>
          <w:ilvl w:val="0"/>
          <w:numId w:val="32"/>
        </w:numPr>
        <w:tabs>
          <w:tab w:val="left" w:pos="1776"/>
        </w:tabs>
        <w:spacing w:line="360" w:lineRule="auto"/>
        <w:ind w:left="851" w:hanging="284"/>
        <w:jc w:val="both"/>
        <w:rPr>
          <w:rFonts w:ascii="Verdana" w:hAnsi="Verdana"/>
          <w:sz w:val="18"/>
          <w:szCs w:val="18"/>
        </w:rPr>
      </w:pPr>
      <w:r w:rsidRPr="004C1972">
        <w:rPr>
          <w:rFonts w:ascii="Verdana" w:hAnsi="Verdana"/>
          <w:sz w:val="18"/>
          <w:szCs w:val="18"/>
        </w:rPr>
        <w:t>przestojów spowodowanych istnieniem wad w dokumentacji projektowej, uniemożliwiających prowadzenie robót,</w:t>
      </w:r>
    </w:p>
    <w:p w14:paraId="5ABA1E8C" w14:textId="77777777" w:rsidR="00B2492E" w:rsidRPr="004C1972" w:rsidRDefault="00CB345F" w:rsidP="003D4E93">
      <w:pPr>
        <w:pStyle w:val="Akapitzlist"/>
        <w:numPr>
          <w:ilvl w:val="0"/>
          <w:numId w:val="32"/>
        </w:numPr>
        <w:tabs>
          <w:tab w:val="left" w:pos="1493"/>
          <w:tab w:val="left" w:pos="1776"/>
        </w:tabs>
        <w:spacing w:line="360" w:lineRule="auto"/>
        <w:ind w:left="851" w:hanging="284"/>
        <w:jc w:val="both"/>
        <w:rPr>
          <w:rFonts w:ascii="Verdana" w:hAnsi="Verdana"/>
          <w:sz w:val="18"/>
          <w:szCs w:val="18"/>
        </w:rPr>
      </w:pPr>
      <w:r w:rsidRPr="004C1972">
        <w:rPr>
          <w:rStyle w:val="Domylnaczcionkaakapitu1"/>
          <w:rFonts w:ascii="Verdana" w:hAnsi="Verdana"/>
          <w:sz w:val="18"/>
          <w:szCs w:val="18"/>
        </w:rPr>
        <w:t xml:space="preserve">gdy wystąpi konieczność wykonania </w:t>
      </w:r>
      <w:r w:rsidRPr="004C1972">
        <w:rPr>
          <w:rStyle w:val="Pogrubienie"/>
          <w:rFonts w:ascii="Verdana" w:hAnsi="Verdana"/>
          <w:b w:val="0"/>
          <w:sz w:val="18"/>
          <w:szCs w:val="18"/>
        </w:rPr>
        <w:t>robót zamiennych</w:t>
      </w:r>
      <w:r w:rsidR="00DB1DCD" w:rsidRPr="004C1972">
        <w:rPr>
          <w:rStyle w:val="Pogrubienie"/>
          <w:rFonts w:ascii="Verdana" w:hAnsi="Verdana"/>
          <w:b w:val="0"/>
          <w:sz w:val="18"/>
          <w:szCs w:val="18"/>
        </w:rPr>
        <w:t xml:space="preserve"> </w:t>
      </w:r>
      <w:r w:rsidRPr="004C1972">
        <w:rPr>
          <w:rFonts w:ascii="Verdana" w:hAnsi="Verdana"/>
          <w:sz w:val="18"/>
          <w:szCs w:val="18"/>
        </w:rPr>
        <w:t xml:space="preserve">lub innych robót niezbędnych do wykonania przedmiotu umowy ze względu na zasady wiedzy technicznej, oraz udzielenia zamówień dodatkowych, które wstrzymują lub opóźniają realizację przedmiotu umowy, </w:t>
      </w:r>
    </w:p>
    <w:p w14:paraId="3132D24D" w14:textId="77777777" w:rsidR="00B2492E" w:rsidRPr="004C1972" w:rsidRDefault="00CB345F" w:rsidP="003D4E93">
      <w:pPr>
        <w:pStyle w:val="Akapitzlist"/>
        <w:numPr>
          <w:ilvl w:val="0"/>
          <w:numId w:val="32"/>
        </w:numPr>
        <w:spacing w:line="360" w:lineRule="auto"/>
        <w:ind w:left="851" w:hanging="284"/>
        <w:jc w:val="both"/>
        <w:rPr>
          <w:rFonts w:ascii="Verdana" w:hAnsi="Verdana" w:cs="Arial"/>
          <w:sz w:val="18"/>
          <w:szCs w:val="18"/>
        </w:rPr>
      </w:pPr>
      <w:r w:rsidRPr="004C1972">
        <w:rPr>
          <w:rFonts w:ascii="Verdana" w:hAnsi="Verdana" w:cs="Arial"/>
          <w:sz w:val="18"/>
          <w:szCs w:val="18"/>
        </w:rPr>
        <w:t>prace objęte umową zostały wstrzymane przez właściwe organy z przyczyn niezależnych od Wykonawcy, co uniemożliwia terminowe zakończenie realizacji przedmiotu umowy,</w:t>
      </w:r>
    </w:p>
    <w:p w14:paraId="05BAADF7" w14:textId="77777777" w:rsidR="00B2492E" w:rsidRPr="004C1972" w:rsidRDefault="00CB345F" w:rsidP="003D4E93">
      <w:pPr>
        <w:pStyle w:val="Akapitzlist"/>
        <w:numPr>
          <w:ilvl w:val="0"/>
          <w:numId w:val="32"/>
        </w:numPr>
        <w:spacing w:after="0" w:line="360" w:lineRule="auto"/>
        <w:ind w:left="851" w:hanging="284"/>
        <w:jc w:val="both"/>
        <w:rPr>
          <w:rFonts w:ascii="Verdana" w:hAnsi="Verdana" w:cs="Arial"/>
          <w:sz w:val="18"/>
          <w:szCs w:val="18"/>
        </w:rPr>
      </w:pPr>
      <w:r w:rsidRPr="004C1972">
        <w:rPr>
          <w:rFonts w:ascii="Verdana" w:hAnsi="Verdana"/>
          <w:sz w:val="18"/>
          <w:szCs w:val="18"/>
        </w:rPr>
        <w:t>zaszła konieczność uzyskania niemożliwych do przewidzenia na etapie planowania inwestycji danych, zgód bądź pozwoleń osób trzecich lub właściwych organów,</w:t>
      </w:r>
    </w:p>
    <w:p w14:paraId="65B095F9" w14:textId="77777777" w:rsidR="00AC42BC" w:rsidRPr="004C1972" w:rsidRDefault="00CB345F" w:rsidP="003D4E93">
      <w:pPr>
        <w:pStyle w:val="Akapitzlist"/>
        <w:numPr>
          <w:ilvl w:val="0"/>
          <w:numId w:val="32"/>
        </w:numPr>
        <w:spacing w:after="0" w:line="360" w:lineRule="auto"/>
        <w:ind w:left="851" w:hanging="284"/>
        <w:jc w:val="both"/>
        <w:rPr>
          <w:rFonts w:ascii="Verdana" w:hAnsi="Verdana"/>
          <w:sz w:val="18"/>
          <w:szCs w:val="18"/>
        </w:rPr>
      </w:pPr>
      <w:r w:rsidRPr="004C1972">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14:paraId="53A5C111" w14:textId="77777777" w:rsidR="00B2492E" w:rsidRPr="004C1972" w:rsidRDefault="00CB345F" w:rsidP="003D4E93">
      <w:pPr>
        <w:pStyle w:val="Akapitzlist"/>
        <w:numPr>
          <w:ilvl w:val="0"/>
          <w:numId w:val="48"/>
        </w:numPr>
        <w:tabs>
          <w:tab w:val="left" w:pos="284"/>
          <w:tab w:val="left" w:pos="851"/>
        </w:tabs>
        <w:spacing w:after="0" w:line="360" w:lineRule="auto"/>
        <w:ind w:left="284" w:hanging="284"/>
        <w:jc w:val="both"/>
        <w:rPr>
          <w:rFonts w:ascii="Verdana" w:hAnsi="Verdana"/>
          <w:sz w:val="18"/>
          <w:szCs w:val="18"/>
        </w:rPr>
      </w:pPr>
      <w:r w:rsidRPr="004C1972">
        <w:rPr>
          <w:rFonts w:ascii="Verdana" w:hAnsi="Verdana"/>
          <w:sz w:val="18"/>
          <w:szCs w:val="18"/>
        </w:rPr>
        <w:t>Wszelkie zmiany umowy są dokonywane przez umocowanych przedstawicieli Zamawiającego i Wykonawcy w formie pisemnej w drodze aneksu umowy, pod rygorem nieważności.</w:t>
      </w:r>
    </w:p>
    <w:p w14:paraId="18EC9440" w14:textId="77777777" w:rsidR="00385B46" w:rsidRPr="004C1972" w:rsidRDefault="00385B46">
      <w:pPr>
        <w:pStyle w:val="WW-Tekstpodstawowywcity2"/>
        <w:spacing w:line="360" w:lineRule="auto"/>
        <w:ind w:left="0" w:firstLine="0"/>
        <w:jc w:val="center"/>
        <w:rPr>
          <w:rFonts w:ascii="Verdana" w:hAnsi="Verdana"/>
          <w:sz w:val="18"/>
          <w:szCs w:val="18"/>
        </w:rPr>
      </w:pPr>
    </w:p>
    <w:p w14:paraId="47002461" w14:textId="170A855C"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4</w:t>
      </w:r>
    </w:p>
    <w:p w14:paraId="6B8081DD" w14:textId="77777777" w:rsidR="00B2492E" w:rsidRPr="004C1972" w:rsidRDefault="00CB345F">
      <w:pPr>
        <w:pStyle w:val="Standard"/>
        <w:tabs>
          <w:tab w:val="left" w:pos="4395"/>
        </w:tabs>
        <w:spacing w:line="360" w:lineRule="auto"/>
        <w:jc w:val="center"/>
        <w:rPr>
          <w:rFonts w:ascii="Verdana" w:hAnsi="Verdana" w:cs="Arial"/>
          <w:sz w:val="18"/>
          <w:szCs w:val="18"/>
        </w:rPr>
      </w:pPr>
      <w:r w:rsidRPr="004C1972">
        <w:rPr>
          <w:rFonts w:ascii="Verdana" w:hAnsi="Verdana" w:cs="Arial"/>
          <w:sz w:val="18"/>
          <w:szCs w:val="18"/>
        </w:rPr>
        <w:t>Informacje poufne</w:t>
      </w:r>
    </w:p>
    <w:p w14:paraId="3C02F951" w14:textId="77777777" w:rsidR="00B2492E" w:rsidRPr="004C1972" w:rsidRDefault="00CB345F" w:rsidP="003D4E93">
      <w:pPr>
        <w:pStyle w:val="Akapitzlist"/>
        <w:numPr>
          <w:ilvl w:val="0"/>
          <w:numId w:val="37"/>
        </w:numPr>
        <w:spacing w:after="0" w:line="360" w:lineRule="auto"/>
        <w:ind w:left="284" w:hanging="284"/>
        <w:jc w:val="both"/>
        <w:rPr>
          <w:rFonts w:ascii="Verdana" w:hAnsi="Verdana" w:cs="Arial"/>
          <w:sz w:val="18"/>
          <w:szCs w:val="18"/>
        </w:rPr>
      </w:pPr>
      <w:r w:rsidRPr="004C1972">
        <w:rPr>
          <w:rFonts w:ascii="Verdana" w:hAnsi="Verdana" w:cs="Arial"/>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14:paraId="59235FFB" w14:textId="77777777" w:rsidR="00B2492E" w:rsidRPr="004C1972" w:rsidRDefault="00CB345F" w:rsidP="003D4E93">
      <w:pPr>
        <w:pStyle w:val="Akapitzlist"/>
        <w:numPr>
          <w:ilvl w:val="0"/>
          <w:numId w:val="37"/>
        </w:numPr>
        <w:spacing w:after="0" w:line="360" w:lineRule="auto"/>
        <w:ind w:left="284" w:hanging="284"/>
        <w:jc w:val="both"/>
        <w:rPr>
          <w:rFonts w:ascii="Verdana" w:hAnsi="Verdana" w:cs="Arial"/>
          <w:sz w:val="18"/>
          <w:szCs w:val="18"/>
        </w:rPr>
      </w:pPr>
      <w:r w:rsidRPr="004C1972">
        <w:rPr>
          <w:rFonts w:ascii="Verdana" w:hAnsi="Verdana" w:cs="Arial"/>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14:paraId="3D260BEE" w14:textId="77777777" w:rsidR="00B2492E" w:rsidRPr="004C1972" w:rsidRDefault="00CB345F" w:rsidP="003D4E93">
      <w:pPr>
        <w:pStyle w:val="Akapitzlist"/>
        <w:numPr>
          <w:ilvl w:val="0"/>
          <w:numId w:val="37"/>
        </w:numPr>
        <w:spacing w:after="0" w:line="360" w:lineRule="auto"/>
        <w:ind w:left="284" w:hanging="284"/>
        <w:jc w:val="both"/>
        <w:rPr>
          <w:rFonts w:ascii="Verdana" w:hAnsi="Verdana" w:cs="Arial"/>
          <w:sz w:val="18"/>
          <w:szCs w:val="18"/>
        </w:rPr>
      </w:pPr>
      <w:r w:rsidRPr="004C1972">
        <w:rPr>
          <w:rFonts w:ascii="Verdana" w:hAnsi="Verdana" w:cs="Arial"/>
          <w:sz w:val="18"/>
          <w:szCs w:val="18"/>
        </w:rPr>
        <w:t>Wykonawca oświadcza, że znany jest mu fakt, iż treść niniejszej umowy, a w szczególności przedmiot umowy i wysokość wynagrodzenia, stanowią informację publiczną w rozumieniu art. 1 ust. 1 ustawy z dnia 6 września 2001 r. o dostępie do inf</w:t>
      </w:r>
      <w:r w:rsidR="00260240" w:rsidRPr="004C1972">
        <w:rPr>
          <w:rFonts w:ascii="Verdana" w:hAnsi="Verdana" w:cs="Arial"/>
          <w:sz w:val="18"/>
          <w:szCs w:val="18"/>
        </w:rPr>
        <w:t>ormacji publicznej (</w:t>
      </w:r>
      <w:proofErr w:type="spellStart"/>
      <w:r w:rsidR="00260240" w:rsidRPr="004C1972">
        <w:rPr>
          <w:rFonts w:ascii="Verdana" w:hAnsi="Verdana" w:cs="Arial"/>
          <w:sz w:val="18"/>
          <w:szCs w:val="18"/>
        </w:rPr>
        <w:t>Dz.U</w:t>
      </w:r>
      <w:proofErr w:type="spellEnd"/>
      <w:r w:rsidR="00260240" w:rsidRPr="004C1972">
        <w:rPr>
          <w:rFonts w:ascii="Verdana" w:hAnsi="Verdana" w:cs="Arial"/>
          <w:sz w:val="18"/>
          <w:szCs w:val="18"/>
        </w:rPr>
        <w:t>. z 2020 r. poz. 2176</w:t>
      </w:r>
      <w:r w:rsidRPr="004C1972">
        <w:rPr>
          <w:rFonts w:ascii="Verdana" w:hAnsi="Verdana" w:cs="Arial"/>
          <w:sz w:val="18"/>
          <w:szCs w:val="18"/>
        </w:rPr>
        <w:t xml:space="preserve"> ze zm.), która podlega udostępnianiu w trybie przedmiotowej ustawy, z zastrzeżeniem ust. 4 poniżej. </w:t>
      </w:r>
    </w:p>
    <w:p w14:paraId="77A48AF1" w14:textId="77F462BB" w:rsidR="00B2492E" w:rsidRPr="004C1972" w:rsidRDefault="00CB345F" w:rsidP="003D4E93">
      <w:pPr>
        <w:pStyle w:val="Akapitzlist"/>
        <w:numPr>
          <w:ilvl w:val="0"/>
          <w:numId w:val="37"/>
        </w:numPr>
        <w:spacing w:after="0" w:line="360" w:lineRule="auto"/>
        <w:ind w:left="284" w:hanging="284"/>
        <w:jc w:val="both"/>
        <w:rPr>
          <w:rFonts w:ascii="Verdana" w:hAnsi="Verdana" w:cs="Arial"/>
          <w:sz w:val="18"/>
          <w:szCs w:val="18"/>
        </w:rPr>
      </w:pPr>
      <w:r w:rsidRPr="004C1972">
        <w:rPr>
          <w:rFonts w:ascii="Verdana" w:hAnsi="Verdana" w:cs="Arial"/>
          <w:sz w:val="18"/>
          <w:szCs w:val="18"/>
        </w:rPr>
        <w:t xml:space="preserve">Wykonawca wyraża zgodę na udostępnianie w trybie ustawy, o której mowa w ust. 3 niniejszego paragrafu, zawartych w niniejszej umowie dotyczących go danych osobowych </w:t>
      </w:r>
      <w:r w:rsidR="00744009" w:rsidRPr="004C1972">
        <w:rPr>
          <w:rFonts w:ascii="Verdana" w:hAnsi="Verdana" w:cs="Arial"/>
          <w:sz w:val="18"/>
          <w:szCs w:val="18"/>
        </w:rPr>
        <w:br/>
      </w:r>
      <w:r w:rsidRPr="004C1972">
        <w:rPr>
          <w:rFonts w:ascii="Verdana" w:hAnsi="Verdana" w:cs="Arial"/>
          <w:sz w:val="18"/>
          <w:szCs w:val="18"/>
        </w:rPr>
        <w:t xml:space="preserve">w zakresie obejmującym imię i nazwisko, a w przypadku prowadzenia działalności gospodarczej również w zakresie firmy. </w:t>
      </w:r>
    </w:p>
    <w:p w14:paraId="7E732573" w14:textId="77777777" w:rsidR="00B2492E" w:rsidRPr="004C1972" w:rsidRDefault="00CB345F" w:rsidP="003D4E93">
      <w:pPr>
        <w:pStyle w:val="Akapitzlist"/>
        <w:numPr>
          <w:ilvl w:val="0"/>
          <w:numId w:val="37"/>
        </w:numPr>
        <w:spacing w:after="0" w:line="360" w:lineRule="auto"/>
        <w:ind w:left="284" w:hanging="284"/>
        <w:jc w:val="both"/>
        <w:rPr>
          <w:rFonts w:ascii="Verdana" w:hAnsi="Verdana" w:cs="Arial"/>
          <w:sz w:val="18"/>
          <w:szCs w:val="18"/>
        </w:rPr>
      </w:pPr>
      <w:r w:rsidRPr="004C1972">
        <w:rPr>
          <w:rFonts w:ascii="Verdana" w:hAnsi="Verdana" w:cs="Arial"/>
          <w:sz w:val="18"/>
          <w:szCs w:val="18"/>
        </w:rPr>
        <w:t xml:space="preserve">Zamawiający zastrzega sobie możliwość rozwiązania umowy w przypadku stwierdzenia łamania przez Wykonawcę warunków bezpieczeństwa i ochrony danych osobowych przetwarzanych w wyniku realizacji niniejszej umowy. </w:t>
      </w:r>
    </w:p>
    <w:p w14:paraId="4C10CB82" w14:textId="77777777" w:rsidR="00080CC0" w:rsidRPr="004C1972" w:rsidRDefault="00080CC0">
      <w:pPr>
        <w:pStyle w:val="WW-Tekstpodstawowywcity2"/>
        <w:spacing w:line="360" w:lineRule="auto"/>
        <w:ind w:left="0" w:firstLine="0"/>
        <w:jc w:val="center"/>
        <w:rPr>
          <w:rFonts w:ascii="Verdana" w:hAnsi="Verdana"/>
          <w:sz w:val="18"/>
          <w:szCs w:val="18"/>
        </w:rPr>
      </w:pPr>
    </w:p>
    <w:p w14:paraId="2270AE2E" w14:textId="09C6713F"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5</w:t>
      </w:r>
    </w:p>
    <w:p w14:paraId="57D6E8DC"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Klauzula informacyjna</w:t>
      </w:r>
    </w:p>
    <w:p w14:paraId="6AB02B11" w14:textId="77777777" w:rsidR="00B2492E" w:rsidRPr="004C1972" w:rsidRDefault="00CB345F" w:rsidP="003D4E93">
      <w:pPr>
        <w:widowControl/>
        <w:numPr>
          <w:ilvl w:val="0"/>
          <w:numId w:val="36"/>
        </w:numPr>
        <w:suppressAutoHyphens w:val="0"/>
        <w:spacing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Informuję, że: administratorem Pani/Pana danych osobowych jest Burmistrz</w:t>
      </w:r>
      <w:r w:rsidRPr="004C1972">
        <w:rPr>
          <w:rFonts w:ascii="Verdana" w:eastAsia="Times New Roman" w:hAnsi="Verdana" w:cs="Times New Roman"/>
          <w:sz w:val="18"/>
          <w:szCs w:val="18"/>
          <w:shd w:val="clear" w:color="auto" w:fill="FFFFFF"/>
          <w:lang w:bidi="ar-SA"/>
        </w:rPr>
        <w:t xml:space="preserve"> Miasta Jedlina-Zdrój ul. Poznańska 2 58-330 Jedlina-Zdrój</w:t>
      </w:r>
      <w:r w:rsidRPr="004C1972">
        <w:rPr>
          <w:rFonts w:ascii="Verdana" w:eastAsia="Times New Roman" w:hAnsi="Verdana" w:cs="Times New Roman"/>
          <w:sz w:val="18"/>
          <w:szCs w:val="18"/>
          <w:lang w:bidi="ar-SA"/>
        </w:rPr>
        <w:t>. zwany dalej Administratorem; Administrator prowadzi operacje przetwarzania Pani/Pana danych osobowych.</w:t>
      </w:r>
    </w:p>
    <w:p w14:paraId="037121A4" w14:textId="77777777" w:rsidR="00B2492E" w:rsidRPr="004C1972" w:rsidRDefault="00CB345F" w:rsidP="003D4E93">
      <w:pPr>
        <w:widowControl/>
        <w:numPr>
          <w:ilvl w:val="0"/>
          <w:numId w:val="36"/>
        </w:numPr>
        <w:suppressAutoHyphens w:val="0"/>
        <w:spacing w:line="360" w:lineRule="auto"/>
        <w:ind w:left="284" w:hanging="284"/>
        <w:jc w:val="both"/>
      </w:pPr>
      <w:r w:rsidRPr="004C1972">
        <w:rPr>
          <w:rFonts w:ascii="Verdana" w:eastAsia="Times New Roman" w:hAnsi="Verdana" w:cs="Times New Roman"/>
          <w:sz w:val="18"/>
          <w:szCs w:val="18"/>
          <w:lang w:bidi="ar-SA"/>
        </w:rPr>
        <w:t xml:space="preserve">Administrator wyznaczył  inspektora ochrony danych osobowych, kontakt: tel.: </w:t>
      </w:r>
      <w:r w:rsidRPr="004C1972">
        <w:rPr>
          <w:rFonts w:ascii="Verdana" w:eastAsia="Times New Roman" w:hAnsi="Verdana" w:cs="Times New Roman"/>
          <w:sz w:val="18"/>
          <w:szCs w:val="18"/>
          <w:shd w:val="clear" w:color="auto" w:fill="FFFFFF"/>
          <w:lang w:bidi="ar-SA"/>
        </w:rPr>
        <w:t>74 84 55 215</w:t>
      </w:r>
      <w:r w:rsidRPr="004C1972">
        <w:rPr>
          <w:rFonts w:ascii="Verdana" w:eastAsia="Times New Roman" w:hAnsi="Verdana" w:cs="Times New Roman"/>
          <w:sz w:val="18"/>
          <w:szCs w:val="18"/>
          <w:lang w:bidi="ar-SA"/>
        </w:rPr>
        <w:t xml:space="preserve">, email: </w:t>
      </w:r>
      <w:hyperlink r:id="rId13">
        <w:r w:rsidRPr="004C1972">
          <w:rPr>
            <w:rStyle w:val="czeinternetowe"/>
            <w:rFonts w:ascii="Verdana" w:eastAsia="Times New Roman" w:hAnsi="Verdana" w:cs="Times New Roman"/>
            <w:color w:val="auto"/>
            <w:sz w:val="18"/>
            <w:szCs w:val="18"/>
            <w:lang w:bidi="ar-SA"/>
          </w:rPr>
          <w:t>rodo@jedlinazdroj.eu</w:t>
        </w:r>
      </w:hyperlink>
      <w:r w:rsidRPr="004C1972">
        <w:rPr>
          <w:rFonts w:ascii="Verdana" w:eastAsia="Times New Roman" w:hAnsi="Verdana" w:cs="Times New Roman"/>
          <w:sz w:val="18"/>
          <w:szCs w:val="18"/>
          <w:lang w:bidi="ar-SA"/>
        </w:rPr>
        <w:t xml:space="preserve">adres do korespondencji: Urząd </w:t>
      </w:r>
      <w:r w:rsidRPr="004C1972">
        <w:rPr>
          <w:rFonts w:ascii="Verdana" w:eastAsia="Times New Roman" w:hAnsi="Verdana" w:cs="Times New Roman"/>
          <w:sz w:val="18"/>
          <w:szCs w:val="18"/>
          <w:shd w:val="clear" w:color="auto" w:fill="FFFFFF"/>
          <w:lang w:bidi="ar-SA"/>
        </w:rPr>
        <w:t>Miasta Jedlina-Zdrój ul. Poznańska 2 58-330 Jedlina-Zdrój</w:t>
      </w:r>
      <w:r w:rsidRPr="004C1972">
        <w:rPr>
          <w:rFonts w:ascii="Verdana" w:eastAsia="Times New Roman" w:hAnsi="Verdana" w:cs="Times New Roman"/>
          <w:sz w:val="18"/>
          <w:szCs w:val="18"/>
          <w:lang w:bidi="ar-SA"/>
        </w:rPr>
        <w:t>.</w:t>
      </w:r>
    </w:p>
    <w:p w14:paraId="26244AB9" w14:textId="77777777" w:rsidR="00B2492E" w:rsidRPr="004C1972" w:rsidRDefault="00CB345F" w:rsidP="003D4E93">
      <w:pPr>
        <w:widowControl/>
        <w:numPr>
          <w:ilvl w:val="0"/>
          <w:numId w:val="36"/>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 xml:space="preserve">Pani/Pana dane osobowe przetwarzane będą w celu </w:t>
      </w:r>
      <w:r w:rsidRPr="004C1972">
        <w:rPr>
          <w:rFonts w:ascii="Verdana" w:eastAsia="Times New Roman" w:hAnsi="Verdana" w:cs="Times New Roman"/>
          <w:sz w:val="18"/>
          <w:szCs w:val="18"/>
          <w:shd w:val="clear" w:color="auto" w:fill="FFFFFF"/>
          <w:lang w:bidi="ar-SA"/>
        </w:rPr>
        <w:t>wykonania umowy, której stroną jest osoba, której dane dotyczą, lub do podjęcia działań na żądanie osoby, której dane dotyczą, przed zawarciem umowy.</w:t>
      </w:r>
    </w:p>
    <w:p w14:paraId="5953733F" w14:textId="77777777" w:rsidR="00B2492E" w:rsidRPr="004C1972" w:rsidRDefault="00CB345F" w:rsidP="003D4E93">
      <w:pPr>
        <w:widowControl/>
        <w:numPr>
          <w:ilvl w:val="0"/>
          <w:numId w:val="36"/>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Podstawą przetwarzania Pani/Pana danych osobowych jest Ustawa z dnia 23 kwietnia 1964 r. Kodeks cywilny.</w:t>
      </w:r>
    </w:p>
    <w:p w14:paraId="71792222" w14:textId="77777777" w:rsidR="00B2492E" w:rsidRPr="004C1972" w:rsidRDefault="00CB345F" w:rsidP="003D4E93">
      <w:pPr>
        <w:widowControl/>
        <w:numPr>
          <w:ilvl w:val="0"/>
          <w:numId w:val="36"/>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Podanie danych jest niezbędne do zawarcia umowy, w przypadku niepodania danych niemożliwe jest zawarcie umowy.</w:t>
      </w:r>
    </w:p>
    <w:p w14:paraId="4F1F61EB" w14:textId="77777777" w:rsidR="00B2492E" w:rsidRPr="004C1972" w:rsidRDefault="00CB345F" w:rsidP="003D4E93">
      <w:pPr>
        <w:widowControl/>
        <w:numPr>
          <w:ilvl w:val="0"/>
          <w:numId w:val="36"/>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Posiada Pani/Pan prawo do żądania od Administratora dostępu do swoich danych osobowych i ich sprostowania oraz wniesienia skargi do organu nadzorczego Prezesa Urzędu Ochrony Danych Osobowych.</w:t>
      </w:r>
    </w:p>
    <w:p w14:paraId="01FC600C" w14:textId="77777777" w:rsidR="00B2492E" w:rsidRPr="004C1972" w:rsidRDefault="00CB345F" w:rsidP="003D4E93">
      <w:pPr>
        <w:widowControl/>
        <w:numPr>
          <w:ilvl w:val="0"/>
          <w:numId w:val="36"/>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Pani/Pana dane osobowe nie podlegają zautomatyzowanemu podejmowaniu decyzji, w tym profilowaniu.</w:t>
      </w:r>
    </w:p>
    <w:p w14:paraId="49FD6082" w14:textId="77777777" w:rsidR="00B2492E" w:rsidRPr="004C1972" w:rsidRDefault="00CB345F" w:rsidP="003D4E93">
      <w:pPr>
        <w:widowControl/>
        <w:numPr>
          <w:ilvl w:val="0"/>
          <w:numId w:val="36"/>
        </w:numPr>
        <w:suppressAutoHyphens w:val="0"/>
        <w:spacing w:line="360" w:lineRule="auto"/>
        <w:ind w:left="284" w:hanging="284"/>
        <w:contextualSpacing/>
        <w:jc w:val="both"/>
        <w:rPr>
          <w:rFonts w:ascii="Verdana" w:eastAsia="Times New Roman" w:hAnsi="Verdana" w:cs="Times New Roman"/>
          <w:sz w:val="18"/>
          <w:szCs w:val="18"/>
          <w:lang w:bidi="ar-SA"/>
        </w:rPr>
      </w:pPr>
      <w:r w:rsidRPr="004C1972">
        <w:rPr>
          <w:rFonts w:ascii="Verdana" w:eastAsia="Times New Roman" w:hAnsi="Verdana" w:cs="Times New Roman"/>
          <w:sz w:val="18"/>
          <w:szCs w:val="18"/>
          <w:lang w:bidi="ar-SA"/>
        </w:rPr>
        <w:t xml:space="preserve">Pani/Pana dane osobowe  </w:t>
      </w:r>
      <w:r w:rsidRPr="004C1972">
        <w:rPr>
          <w:rFonts w:ascii="Verdana" w:eastAsia="Times New Roman" w:hAnsi="Verdana" w:cs="Times New Roman"/>
          <w:sz w:val="18"/>
          <w:szCs w:val="18"/>
          <w:shd w:val="clear" w:color="auto" w:fill="FFFFFF"/>
          <w:lang w:bidi="ar-SA"/>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sidRPr="004C1972">
        <w:rPr>
          <w:rFonts w:ascii="Verdana" w:eastAsia="Times New Roman" w:hAnsi="Verdana" w:cs="Times New Roman"/>
          <w:sz w:val="18"/>
          <w:szCs w:val="18"/>
          <w:shd w:val="clear" w:color="auto" w:fill="FFFFFF"/>
          <w:lang w:bidi="ar-SA"/>
        </w:rPr>
        <w:t>Dz.U</w:t>
      </w:r>
      <w:proofErr w:type="spellEnd"/>
      <w:r w:rsidRPr="004C1972">
        <w:rPr>
          <w:rFonts w:ascii="Verdana" w:eastAsia="Times New Roman" w:hAnsi="Verdana" w:cs="Times New Roman"/>
          <w:sz w:val="18"/>
          <w:szCs w:val="18"/>
          <w:shd w:val="clear" w:color="auto" w:fill="FFFFFF"/>
          <w:lang w:bidi="ar-SA"/>
        </w:rPr>
        <w:t>. z 2019 r. poz. 246).</w:t>
      </w:r>
    </w:p>
    <w:p w14:paraId="186C4541" w14:textId="36CB24B4"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 1</w:t>
      </w:r>
      <w:r w:rsidR="00D64163" w:rsidRPr="004C1972">
        <w:rPr>
          <w:rFonts w:ascii="Verdana" w:hAnsi="Verdana"/>
          <w:sz w:val="18"/>
          <w:szCs w:val="18"/>
        </w:rPr>
        <w:t>6</w:t>
      </w:r>
    </w:p>
    <w:p w14:paraId="0CA999EB" w14:textId="77777777" w:rsidR="00B2492E" w:rsidRPr="004C1972" w:rsidRDefault="00CB345F">
      <w:pPr>
        <w:pStyle w:val="WW-Tekstpodstawowywcity2"/>
        <w:spacing w:line="360" w:lineRule="auto"/>
        <w:ind w:left="0" w:firstLine="0"/>
        <w:jc w:val="center"/>
        <w:rPr>
          <w:rFonts w:ascii="Verdana" w:hAnsi="Verdana"/>
          <w:sz w:val="18"/>
          <w:szCs w:val="18"/>
        </w:rPr>
      </w:pPr>
      <w:r w:rsidRPr="004C1972">
        <w:rPr>
          <w:rFonts w:ascii="Verdana" w:hAnsi="Verdana"/>
          <w:sz w:val="18"/>
          <w:szCs w:val="18"/>
        </w:rPr>
        <w:t>Postanowienia końcowe</w:t>
      </w:r>
    </w:p>
    <w:p w14:paraId="618294E6" w14:textId="77777777" w:rsidR="00B2492E" w:rsidRPr="004C1972" w:rsidRDefault="00CB345F">
      <w:pPr>
        <w:pStyle w:val="Tekstpodstawowy"/>
        <w:numPr>
          <w:ilvl w:val="1"/>
          <w:numId w:val="2"/>
        </w:numPr>
        <w:tabs>
          <w:tab w:val="left" w:pos="284"/>
        </w:tabs>
        <w:spacing w:after="0" w:line="360" w:lineRule="auto"/>
        <w:ind w:left="284"/>
        <w:rPr>
          <w:rFonts w:ascii="Verdana" w:hAnsi="Verdana"/>
          <w:iCs/>
          <w:sz w:val="18"/>
          <w:szCs w:val="18"/>
        </w:rPr>
      </w:pPr>
      <w:r w:rsidRPr="004C1972">
        <w:rPr>
          <w:rFonts w:ascii="Verdana" w:hAnsi="Verdana"/>
          <w:iCs/>
          <w:sz w:val="18"/>
          <w:szCs w:val="18"/>
        </w:rPr>
        <w:t>W sprawach nieuregulowanych niniejszą umową mają zastosowanie przepisy:</w:t>
      </w:r>
    </w:p>
    <w:p w14:paraId="69973529" w14:textId="699D73AB" w:rsidR="00B2492E" w:rsidRPr="004C1972" w:rsidRDefault="004D4C9D">
      <w:pPr>
        <w:pStyle w:val="Tekstpodstawowy"/>
        <w:numPr>
          <w:ilvl w:val="0"/>
          <w:numId w:val="22"/>
        </w:numPr>
        <w:spacing w:after="0" w:line="360" w:lineRule="auto"/>
        <w:ind w:left="567" w:hanging="283"/>
        <w:rPr>
          <w:rFonts w:ascii="Verdana" w:hAnsi="Verdana"/>
          <w:iCs/>
          <w:sz w:val="18"/>
          <w:szCs w:val="18"/>
        </w:rPr>
      </w:pPr>
      <w:r w:rsidRPr="004C1972">
        <w:rPr>
          <w:rFonts w:ascii="Verdana" w:hAnsi="Verdana" w:cs="Open Sans"/>
          <w:sz w:val="18"/>
          <w:szCs w:val="18"/>
          <w:shd w:val="clear" w:color="auto" w:fill="FFFFFF"/>
        </w:rPr>
        <w:t>ustawy z dnia 17 listopada 1964 r. Kodeks postępowania cywilnego (</w:t>
      </w:r>
      <w:proofErr w:type="spellStart"/>
      <w:r w:rsidRPr="004C1972">
        <w:rPr>
          <w:rFonts w:ascii="Verdana" w:hAnsi="Verdana" w:cs="Open Sans"/>
          <w:sz w:val="18"/>
          <w:szCs w:val="18"/>
          <w:shd w:val="clear" w:color="auto" w:fill="FFFFFF"/>
        </w:rPr>
        <w:t>t.j</w:t>
      </w:r>
      <w:proofErr w:type="spellEnd"/>
      <w:r w:rsidRPr="004C1972">
        <w:rPr>
          <w:rFonts w:ascii="Verdana" w:hAnsi="Verdana" w:cs="Open Sans"/>
          <w:sz w:val="18"/>
          <w:szCs w:val="18"/>
          <w:shd w:val="clear" w:color="auto" w:fill="FFFFFF"/>
        </w:rPr>
        <w:t xml:space="preserve">. Dz. U. z 2020 r. poz. 1575 z </w:t>
      </w:r>
      <w:proofErr w:type="spellStart"/>
      <w:r w:rsidRPr="004C1972">
        <w:rPr>
          <w:rFonts w:ascii="Verdana" w:hAnsi="Verdana" w:cs="Open Sans"/>
          <w:sz w:val="18"/>
          <w:szCs w:val="18"/>
          <w:shd w:val="clear" w:color="auto" w:fill="FFFFFF"/>
        </w:rPr>
        <w:t>późn</w:t>
      </w:r>
      <w:proofErr w:type="spellEnd"/>
      <w:r w:rsidRPr="004C1972">
        <w:rPr>
          <w:rFonts w:ascii="Verdana" w:hAnsi="Verdana" w:cs="Open Sans"/>
          <w:sz w:val="18"/>
          <w:szCs w:val="18"/>
          <w:shd w:val="clear" w:color="auto" w:fill="FFFFFF"/>
        </w:rPr>
        <w:t>. zm.)</w:t>
      </w:r>
      <w:r w:rsidRPr="004C1972">
        <w:rPr>
          <w:rFonts w:ascii="Verdana" w:hAnsi="Verdana"/>
          <w:iCs/>
          <w:sz w:val="18"/>
          <w:szCs w:val="18"/>
        </w:rPr>
        <w:t xml:space="preserve">, </w:t>
      </w:r>
    </w:p>
    <w:p w14:paraId="68DF5E87" w14:textId="77777777" w:rsidR="00B2492E" w:rsidRPr="004C1972" w:rsidRDefault="00CB345F">
      <w:pPr>
        <w:pStyle w:val="Tekstpodstawowy"/>
        <w:numPr>
          <w:ilvl w:val="0"/>
          <w:numId w:val="22"/>
        </w:numPr>
        <w:spacing w:after="0" w:line="360" w:lineRule="auto"/>
        <w:ind w:left="567" w:hanging="283"/>
        <w:rPr>
          <w:rFonts w:ascii="Verdana" w:hAnsi="Verdana"/>
          <w:sz w:val="18"/>
          <w:szCs w:val="18"/>
        </w:rPr>
      </w:pPr>
      <w:r w:rsidRPr="004C1972">
        <w:rPr>
          <w:rFonts w:ascii="Verdana" w:hAnsi="Verdana"/>
          <w:iCs/>
          <w:sz w:val="18"/>
          <w:szCs w:val="18"/>
        </w:rPr>
        <w:t>ustawy z dnia 7 lipca 1994 r. Prawo budowlane (</w:t>
      </w:r>
      <w:proofErr w:type="spellStart"/>
      <w:r w:rsidRPr="004C1972">
        <w:rPr>
          <w:rFonts w:ascii="Verdana" w:hAnsi="Verdana"/>
          <w:iCs/>
          <w:sz w:val="18"/>
          <w:szCs w:val="18"/>
        </w:rPr>
        <w:t>Dz.U</w:t>
      </w:r>
      <w:proofErr w:type="spellEnd"/>
      <w:r w:rsidRPr="004C1972">
        <w:rPr>
          <w:rFonts w:ascii="Verdana" w:hAnsi="Verdana"/>
          <w:iCs/>
          <w:sz w:val="18"/>
          <w:szCs w:val="18"/>
        </w:rPr>
        <w:t>. z 20</w:t>
      </w:r>
      <w:r w:rsidR="006D5F39" w:rsidRPr="004C1972">
        <w:rPr>
          <w:rFonts w:ascii="Verdana" w:hAnsi="Verdana"/>
          <w:iCs/>
          <w:sz w:val="18"/>
          <w:szCs w:val="18"/>
        </w:rPr>
        <w:t>20</w:t>
      </w:r>
      <w:r w:rsidRPr="004C1972">
        <w:rPr>
          <w:rFonts w:ascii="Verdana" w:hAnsi="Verdana"/>
          <w:iCs/>
          <w:sz w:val="18"/>
          <w:szCs w:val="18"/>
        </w:rPr>
        <w:t xml:space="preserve"> r. poz. 1</w:t>
      </w:r>
      <w:r w:rsidR="006D5F39" w:rsidRPr="004C1972">
        <w:rPr>
          <w:rFonts w:ascii="Verdana" w:hAnsi="Verdana"/>
          <w:iCs/>
          <w:sz w:val="18"/>
          <w:szCs w:val="18"/>
        </w:rPr>
        <w:t>333</w:t>
      </w:r>
      <w:r w:rsidRPr="004C1972">
        <w:rPr>
          <w:rFonts w:ascii="Verdana" w:hAnsi="Verdana"/>
          <w:sz w:val="18"/>
          <w:szCs w:val="18"/>
        </w:rPr>
        <w:t xml:space="preserve"> z </w:t>
      </w:r>
      <w:proofErr w:type="spellStart"/>
      <w:r w:rsidRPr="004C1972">
        <w:rPr>
          <w:rFonts w:ascii="Verdana" w:hAnsi="Verdana"/>
          <w:sz w:val="18"/>
          <w:szCs w:val="18"/>
        </w:rPr>
        <w:t>późn</w:t>
      </w:r>
      <w:proofErr w:type="spellEnd"/>
      <w:r w:rsidRPr="004C1972">
        <w:rPr>
          <w:rFonts w:ascii="Verdana" w:hAnsi="Verdana"/>
          <w:sz w:val="18"/>
          <w:szCs w:val="18"/>
        </w:rPr>
        <w:t>. zm.),</w:t>
      </w:r>
    </w:p>
    <w:p w14:paraId="5C3A4BD0" w14:textId="4F1326BB" w:rsidR="00B2492E" w:rsidRPr="004C1972" w:rsidRDefault="00CB345F">
      <w:pPr>
        <w:pStyle w:val="Tekstpodstawowy"/>
        <w:numPr>
          <w:ilvl w:val="0"/>
          <w:numId w:val="22"/>
        </w:numPr>
        <w:spacing w:after="0" w:line="360" w:lineRule="auto"/>
        <w:ind w:left="567" w:hanging="283"/>
        <w:jc w:val="both"/>
        <w:rPr>
          <w:rFonts w:ascii="Verdana" w:hAnsi="Verdana"/>
          <w:sz w:val="18"/>
          <w:szCs w:val="18"/>
        </w:rPr>
      </w:pPr>
      <w:r w:rsidRPr="004C1972">
        <w:rPr>
          <w:rFonts w:ascii="Verdana" w:hAnsi="Verdana"/>
          <w:iCs/>
          <w:sz w:val="18"/>
          <w:szCs w:val="18"/>
        </w:rPr>
        <w:t xml:space="preserve">ustawy z dnia 16 kwietnia 2004 r. o wyrobach budowlanych </w:t>
      </w:r>
      <w:r w:rsidRPr="004C1972">
        <w:rPr>
          <w:rFonts w:ascii="Verdana" w:hAnsi="Verdana"/>
          <w:sz w:val="18"/>
          <w:szCs w:val="18"/>
        </w:rPr>
        <w:t>(</w:t>
      </w:r>
      <w:proofErr w:type="spellStart"/>
      <w:r w:rsidRPr="004C1972">
        <w:rPr>
          <w:rFonts w:ascii="Verdana" w:hAnsi="Verdana"/>
          <w:sz w:val="18"/>
          <w:szCs w:val="18"/>
        </w:rPr>
        <w:t>Dz.U</w:t>
      </w:r>
      <w:proofErr w:type="spellEnd"/>
      <w:r w:rsidRPr="004C1972">
        <w:rPr>
          <w:rFonts w:ascii="Verdana" w:hAnsi="Verdana"/>
          <w:sz w:val="18"/>
          <w:szCs w:val="18"/>
        </w:rPr>
        <w:t>. z 20</w:t>
      </w:r>
      <w:r w:rsidR="008E1588" w:rsidRPr="004C1972">
        <w:rPr>
          <w:rFonts w:ascii="Verdana" w:hAnsi="Verdana"/>
          <w:sz w:val="18"/>
          <w:szCs w:val="18"/>
        </w:rPr>
        <w:t>21</w:t>
      </w:r>
      <w:r w:rsidRPr="004C1972">
        <w:rPr>
          <w:rFonts w:ascii="Verdana" w:hAnsi="Verdana"/>
          <w:sz w:val="18"/>
          <w:szCs w:val="18"/>
        </w:rPr>
        <w:t xml:space="preserve"> r., poz. </w:t>
      </w:r>
      <w:r w:rsidR="008E1588" w:rsidRPr="004C1972">
        <w:rPr>
          <w:rFonts w:ascii="Verdana" w:hAnsi="Verdana"/>
          <w:sz w:val="18"/>
          <w:szCs w:val="18"/>
        </w:rPr>
        <w:t>1213</w:t>
      </w:r>
      <w:r w:rsidR="00260240" w:rsidRPr="004C1972">
        <w:rPr>
          <w:rFonts w:ascii="Verdana" w:hAnsi="Verdana"/>
          <w:sz w:val="18"/>
          <w:szCs w:val="18"/>
        </w:rPr>
        <w:t xml:space="preserve"> z </w:t>
      </w:r>
      <w:proofErr w:type="spellStart"/>
      <w:r w:rsidR="00260240" w:rsidRPr="004C1972">
        <w:rPr>
          <w:rFonts w:ascii="Verdana" w:hAnsi="Verdana"/>
          <w:sz w:val="18"/>
          <w:szCs w:val="18"/>
        </w:rPr>
        <w:t>późn</w:t>
      </w:r>
      <w:proofErr w:type="spellEnd"/>
      <w:r w:rsidR="00260240" w:rsidRPr="004C1972">
        <w:rPr>
          <w:rFonts w:ascii="Verdana" w:hAnsi="Verdana"/>
          <w:sz w:val="18"/>
          <w:szCs w:val="18"/>
        </w:rPr>
        <w:t>. zm.),</w:t>
      </w:r>
    </w:p>
    <w:p w14:paraId="437B648C" w14:textId="577672E5" w:rsidR="00260240" w:rsidRPr="004C1972" w:rsidRDefault="00260240" w:rsidP="00260240">
      <w:pPr>
        <w:pStyle w:val="Tekstpodstawowy"/>
        <w:numPr>
          <w:ilvl w:val="0"/>
          <w:numId w:val="22"/>
        </w:numPr>
        <w:spacing w:after="0" w:line="360" w:lineRule="auto"/>
        <w:ind w:left="567" w:hanging="283"/>
        <w:jc w:val="both"/>
        <w:rPr>
          <w:rFonts w:ascii="Verdana" w:hAnsi="Verdana"/>
          <w:sz w:val="18"/>
          <w:szCs w:val="18"/>
        </w:rPr>
      </w:pPr>
      <w:r w:rsidRPr="004C1972">
        <w:rPr>
          <w:rFonts w:ascii="Verdana" w:hAnsi="Verdana"/>
          <w:iCs/>
          <w:sz w:val="18"/>
          <w:szCs w:val="18"/>
        </w:rPr>
        <w:t>ustawy z dnia 11 września 2019 r. Prawo zamówień publicznych (</w:t>
      </w:r>
      <w:proofErr w:type="spellStart"/>
      <w:r w:rsidRPr="004C1972">
        <w:rPr>
          <w:rFonts w:ascii="Verdana" w:hAnsi="Verdana"/>
          <w:iCs/>
          <w:sz w:val="18"/>
          <w:szCs w:val="18"/>
        </w:rPr>
        <w:t>Dz.U</w:t>
      </w:r>
      <w:proofErr w:type="spellEnd"/>
      <w:r w:rsidRPr="004C1972">
        <w:rPr>
          <w:rFonts w:ascii="Verdana" w:hAnsi="Verdana"/>
          <w:iCs/>
          <w:sz w:val="18"/>
          <w:szCs w:val="18"/>
        </w:rPr>
        <w:t>. z 20</w:t>
      </w:r>
      <w:r w:rsidR="00A01A67" w:rsidRPr="004C1972">
        <w:rPr>
          <w:rFonts w:ascii="Verdana" w:hAnsi="Verdana"/>
          <w:iCs/>
          <w:sz w:val="18"/>
          <w:szCs w:val="18"/>
        </w:rPr>
        <w:t>21</w:t>
      </w:r>
      <w:r w:rsidRPr="004C1972">
        <w:rPr>
          <w:rFonts w:ascii="Verdana" w:hAnsi="Verdana"/>
          <w:iCs/>
          <w:sz w:val="18"/>
          <w:szCs w:val="18"/>
        </w:rPr>
        <w:t xml:space="preserve"> r. poz. </w:t>
      </w:r>
      <w:r w:rsidR="00A01A67" w:rsidRPr="004C1972">
        <w:rPr>
          <w:rFonts w:ascii="Verdana" w:hAnsi="Verdana"/>
          <w:iCs/>
          <w:sz w:val="18"/>
          <w:szCs w:val="18"/>
        </w:rPr>
        <w:t>1129</w:t>
      </w:r>
      <w:r w:rsidRPr="004C1972">
        <w:rPr>
          <w:rFonts w:ascii="Verdana" w:hAnsi="Verdana"/>
          <w:iCs/>
          <w:sz w:val="18"/>
          <w:szCs w:val="18"/>
        </w:rPr>
        <w:t xml:space="preserve"> z </w:t>
      </w:r>
      <w:proofErr w:type="spellStart"/>
      <w:r w:rsidRPr="004C1972">
        <w:rPr>
          <w:rFonts w:ascii="Verdana" w:hAnsi="Verdana"/>
          <w:iCs/>
          <w:sz w:val="18"/>
          <w:szCs w:val="18"/>
        </w:rPr>
        <w:t>późn</w:t>
      </w:r>
      <w:proofErr w:type="spellEnd"/>
      <w:r w:rsidRPr="004C1972">
        <w:rPr>
          <w:rFonts w:ascii="Verdana" w:hAnsi="Verdana"/>
          <w:iCs/>
          <w:sz w:val="18"/>
          <w:szCs w:val="18"/>
        </w:rPr>
        <w:t>. zm.) oraz przepisy wykonawcze wydane na jej podstawie,</w:t>
      </w:r>
    </w:p>
    <w:p w14:paraId="6FCD1D9B" w14:textId="77777777" w:rsidR="00260240" w:rsidRPr="004C1972" w:rsidRDefault="00260240" w:rsidP="00260240">
      <w:pPr>
        <w:pStyle w:val="Tekstpodstawowy"/>
        <w:numPr>
          <w:ilvl w:val="0"/>
          <w:numId w:val="22"/>
        </w:numPr>
        <w:spacing w:after="0" w:line="360" w:lineRule="auto"/>
        <w:ind w:left="567" w:hanging="283"/>
        <w:jc w:val="both"/>
        <w:rPr>
          <w:rFonts w:ascii="Verdana" w:hAnsi="Verdana"/>
          <w:sz w:val="18"/>
          <w:szCs w:val="18"/>
        </w:rPr>
      </w:pPr>
      <w:r w:rsidRPr="004C1972">
        <w:rPr>
          <w:rFonts w:ascii="Verdana" w:hAnsi="Verdana"/>
          <w:sz w:val="18"/>
          <w:szCs w:val="18"/>
        </w:rPr>
        <w:t>ustawy z dnia 2 marca 2020 r. o szczególnych rozwiązaniach związanych z zapobieganiem, przeciwdziałaniem i zwalczaniem COVID-19, innych chorób zakaźnych oraz wywołanych nimi sytuacji kryzysowych (</w:t>
      </w:r>
      <w:proofErr w:type="spellStart"/>
      <w:r w:rsidRPr="004C1972">
        <w:rPr>
          <w:rFonts w:ascii="Verdana" w:hAnsi="Verdana"/>
          <w:sz w:val="18"/>
          <w:szCs w:val="18"/>
        </w:rPr>
        <w:t>Dz.U</w:t>
      </w:r>
      <w:proofErr w:type="spellEnd"/>
      <w:r w:rsidRPr="004C1972">
        <w:rPr>
          <w:rFonts w:ascii="Verdana" w:hAnsi="Verdana"/>
          <w:sz w:val="18"/>
          <w:szCs w:val="18"/>
        </w:rPr>
        <w:t xml:space="preserve">. poz. 1842 z </w:t>
      </w:r>
      <w:proofErr w:type="spellStart"/>
      <w:r w:rsidRPr="004C1972">
        <w:rPr>
          <w:rFonts w:ascii="Verdana" w:hAnsi="Verdana"/>
          <w:sz w:val="18"/>
          <w:szCs w:val="18"/>
        </w:rPr>
        <w:t>późn</w:t>
      </w:r>
      <w:proofErr w:type="spellEnd"/>
      <w:r w:rsidRPr="004C1972">
        <w:rPr>
          <w:rFonts w:ascii="Verdana" w:hAnsi="Verdana"/>
          <w:sz w:val="18"/>
          <w:szCs w:val="18"/>
        </w:rPr>
        <w:t>. zm.),</w:t>
      </w:r>
    </w:p>
    <w:p w14:paraId="2AF5BFD7" w14:textId="25B1BE20" w:rsidR="00260240" w:rsidRPr="004C1972" w:rsidRDefault="00260240" w:rsidP="00260240">
      <w:pPr>
        <w:pStyle w:val="Tekstpodstawowy"/>
        <w:numPr>
          <w:ilvl w:val="0"/>
          <w:numId w:val="22"/>
        </w:numPr>
        <w:spacing w:after="0" w:line="360" w:lineRule="auto"/>
        <w:ind w:left="567" w:hanging="283"/>
        <w:jc w:val="both"/>
        <w:rPr>
          <w:rFonts w:ascii="Verdana" w:hAnsi="Verdana"/>
          <w:sz w:val="18"/>
          <w:szCs w:val="18"/>
        </w:rPr>
      </w:pPr>
      <w:r w:rsidRPr="004C1972">
        <w:rPr>
          <w:rFonts w:ascii="Verdana" w:hAnsi="Verdana"/>
          <w:sz w:val="18"/>
          <w:szCs w:val="18"/>
        </w:rPr>
        <w:t xml:space="preserve">Rozporządzenia Rady Ministrów z dnia </w:t>
      </w:r>
      <w:r w:rsidR="00841195" w:rsidRPr="004C1972">
        <w:rPr>
          <w:rFonts w:ascii="Verdana" w:hAnsi="Verdana"/>
          <w:sz w:val="18"/>
          <w:szCs w:val="18"/>
        </w:rPr>
        <w:t>6 maja</w:t>
      </w:r>
      <w:r w:rsidRPr="004C1972">
        <w:rPr>
          <w:rFonts w:ascii="Verdana" w:hAnsi="Verdana"/>
          <w:sz w:val="18"/>
          <w:szCs w:val="18"/>
        </w:rPr>
        <w:t xml:space="preserve"> 2021 r. w sprawie ustanowienia określonych ograniczeń, nakazów i zakazów w związku z wystąpieniem stanu epidemii (</w:t>
      </w:r>
      <w:proofErr w:type="spellStart"/>
      <w:r w:rsidRPr="004C1972">
        <w:rPr>
          <w:rFonts w:ascii="Verdana" w:hAnsi="Verdana"/>
          <w:sz w:val="18"/>
          <w:szCs w:val="18"/>
        </w:rPr>
        <w:t>Dz</w:t>
      </w:r>
      <w:r w:rsidR="00841195" w:rsidRPr="004C1972">
        <w:rPr>
          <w:rFonts w:ascii="Verdana" w:hAnsi="Verdana"/>
          <w:sz w:val="18"/>
          <w:szCs w:val="18"/>
        </w:rPr>
        <w:t>.U</w:t>
      </w:r>
      <w:proofErr w:type="spellEnd"/>
      <w:r w:rsidR="00841195" w:rsidRPr="004C1972">
        <w:rPr>
          <w:rFonts w:ascii="Verdana" w:hAnsi="Verdana"/>
          <w:sz w:val="18"/>
          <w:szCs w:val="18"/>
        </w:rPr>
        <w:t>. poz. 861</w:t>
      </w:r>
      <w:r w:rsidRPr="004C1972">
        <w:rPr>
          <w:rFonts w:ascii="Verdana" w:hAnsi="Verdana"/>
          <w:sz w:val="18"/>
          <w:szCs w:val="18"/>
        </w:rPr>
        <w:t xml:space="preserve">) </w:t>
      </w:r>
      <w:r w:rsidRPr="004C1972">
        <w:rPr>
          <w:rFonts w:ascii="Verdana" w:hAnsi="Verdana"/>
          <w:iCs/>
          <w:sz w:val="18"/>
          <w:szCs w:val="18"/>
        </w:rPr>
        <w:t>oraz aktualnych wytycznych Ministerstwa Zdrowia i Głównego Inspektora Sanitarnego dotyczących zasad bezpieczeństwa epidemiologicznego na terenie kraju.</w:t>
      </w:r>
    </w:p>
    <w:p w14:paraId="30CD70C0" w14:textId="77777777" w:rsidR="00B2492E" w:rsidRPr="004C1972" w:rsidRDefault="00CB345F">
      <w:pPr>
        <w:pStyle w:val="Akapitzlist"/>
        <w:numPr>
          <w:ilvl w:val="1"/>
          <w:numId w:val="2"/>
        </w:numPr>
        <w:tabs>
          <w:tab w:val="left" w:pos="284"/>
        </w:tabs>
        <w:spacing w:after="0" w:line="360" w:lineRule="auto"/>
        <w:ind w:left="284" w:hanging="284"/>
        <w:jc w:val="both"/>
        <w:rPr>
          <w:rFonts w:ascii="Verdana" w:eastAsia="Tahoma" w:hAnsi="Verdana" w:cs="Arial"/>
          <w:sz w:val="18"/>
          <w:szCs w:val="18"/>
          <w:lang w:eastAsia="pl-PL" w:bidi="pl-PL"/>
        </w:rPr>
      </w:pPr>
      <w:r w:rsidRPr="004C1972">
        <w:rPr>
          <w:rFonts w:ascii="Verdana" w:eastAsia="Tahoma" w:hAnsi="Verdana" w:cs="Arial"/>
          <w:sz w:val="18"/>
          <w:szCs w:val="18"/>
          <w:lang w:eastAsia="pl-PL" w:bidi="pl-PL"/>
        </w:rPr>
        <w:t>Zmiana lub uzupełnienie postanowień niniejszej umowy może nastąpić za zgodą Stron wyrażoną w formie pisemnej pod rygorem nieważności.</w:t>
      </w:r>
    </w:p>
    <w:p w14:paraId="546B40D4" w14:textId="77777777" w:rsidR="00B2492E" w:rsidRPr="004C1972" w:rsidRDefault="00CB345F">
      <w:pPr>
        <w:numPr>
          <w:ilvl w:val="1"/>
          <w:numId w:val="2"/>
        </w:numPr>
        <w:tabs>
          <w:tab w:val="left" w:pos="284"/>
        </w:tabs>
        <w:spacing w:line="360" w:lineRule="auto"/>
        <w:ind w:left="284"/>
        <w:jc w:val="both"/>
        <w:rPr>
          <w:rFonts w:ascii="Verdana" w:hAnsi="Verdana" w:cs="Arial"/>
          <w:sz w:val="18"/>
          <w:szCs w:val="18"/>
        </w:rPr>
      </w:pPr>
      <w:r w:rsidRPr="004C1972">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14:paraId="31A2DF01" w14:textId="77777777" w:rsidR="00B2492E" w:rsidRPr="004C1972" w:rsidRDefault="00CB345F">
      <w:pPr>
        <w:numPr>
          <w:ilvl w:val="1"/>
          <w:numId w:val="2"/>
        </w:numPr>
        <w:tabs>
          <w:tab w:val="left" w:pos="284"/>
        </w:tabs>
        <w:spacing w:line="360" w:lineRule="auto"/>
        <w:ind w:left="284"/>
        <w:jc w:val="both"/>
        <w:rPr>
          <w:rFonts w:ascii="Verdana" w:hAnsi="Verdana" w:cs="Arial"/>
          <w:iCs/>
          <w:sz w:val="18"/>
          <w:szCs w:val="18"/>
        </w:rPr>
      </w:pPr>
      <w:r w:rsidRPr="004C1972">
        <w:rPr>
          <w:rFonts w:ascii="Verdana" w:hAnsi="Verdana" w:cs="Arial"/>
          <w:iCs/>
          <w:sz w:val="18"/>
          <w:szCs w:val="18"/>
        </w:rPr>
        <w:t>Umowę sporządzono w czterech jednobrzmiących egzemplarzach, trzy egzemplarze dla Zamawiającego, jeden egzemplarz dla Wykonawcy.</w:t>
      </w:r>
    </w:p>
    <w:p w14:paraId="505208F9" w14:textId="77777777" w:rsidR="0009745B" w:rsidRPr="004C1972" w:rsidRDefault="0009745B" w:rsidP="0009745B">
      <w:pPr>
        <w:spacing w:line="360" w:lineRule="auto"/>
        <w:ind w:left="284"/>
        <w:jc w:val="both"/>
        <w:rPr>
          <w:rFonts w:ascii="Verdana" w:hAnsi="Verdana" w:cs="Arial"/>
          <w:iCs/>
          <w:sz w:val="18"/>
          <w:szCs w:val="18"/>
        </w:rPr>
      </w:pPr>
    </w:p>
    <w:p w14:paraId="762F099A" w14:textId="77777777" w:rsidR="00B2492E" w:rsidRPr="004C1972" w:rsidRDefault="00CB345F">
      <w:pPr>
        <w:pStyle w:val="WW-Tekstpodstawowywcity2"/>
        <w:tabs>
          <w:tab w:val="left" w:pos="0"/>
        </w:tabs>
        <w:spacing w:line="360" w:lineRule="auto"/>
        <w:ind w:left="0" w:firstLine="0"/>
        <w:rPr>
          <w:rFonts w:ascii="Verdana" w:hAnsi="Verdana"/>
          <w:iCs/>
          <w:sz w:val="16"/>
          <w:szCs w:val="16"/>
        </w:rPr>
      </w:pPr>
      <w:r w:rsidRPr="004C1972">
        <w:rPr>
          <w:rFonts w:ascii="Verdana" w:hAnsi="Verdana"/>
          <w:sz w:val="18"/>
          <w:szCs w:val="18"/>
        </w:rPr>
        <w:t>ZAMAWIAJĄCY:                                                                                            WYKONAWCA:</w:t>
      </w:r>
    </w:p>
    <w:p w14:paraId="05904E49" w14:textId="77777777" w:rsidR="006A5477" w:rsidRPr="004C1972" w:rsidRDefault="006A5477" w:rsidP="006A5477">
      <w:pPr>
        <w:pStyle w:val="WW-Tekstpodstawowywcity2"/>
        <w:ind w:left="0" w:firstLine="0"/>
        <w:rPr>
          <w:rFonts w:ascii="Verdana" w:hAnsi="Verdana"/>
          <w:iCs/>
          <w:sz w:val="16"/>
          <w:szCs w:val="16"/>
        </w:rPr>
      </w:pPr>
    </w:p>
    <w:p w14:paraId="0C180B62" w14:textId="77777777" w:rsidR="006A5477" w:rsidRPr="004C1972" w:rsidRDefault="006A5477" w:rsidP="006A5477">
      <w:pPr>
        <w:pStyle w:val="WW-Tekstpodstawowywcity2"/>
        <w:ind w:left="0" w:firstLine="0"/>
        <w:rPr>
          <w:rFonts w:ascii="Verdana" w:hAnsi="Verdana"/>
          <w:iCs/>
          <w:sz w:val="16"/>
          <w:szCs w:val="16"/>
        </w:rPr>
      </w:pPr>
    </w:p>
    <w:p w14:paraId="2BC61FA1" w14:textId="77777777" w:rsidR="00841195" w:rsidRPr="004C1972" w:rsidRDefault="00841195" w:rsidP="0009745B">
      <w:pPr>
        <w:pStyle w:val="WW-Tekstpodstawowywcity2"/>
        <w:ind w:left="0" w:firstLine="0"/>
        <w:jc w:val="center"/>
        <w:rPr>
          <w:rFonts w:ascii="Verdana" w:hAnsi="Verdana"/>
          <w:sz w:val="18"/>
          <w:szCs w:val="18"/>
        </w:rPr>
      </w:pPr>
    </w:p>
    <w:p w14:paraId="6AB839F4" w14:textId="77777777" w:rsidR="00841195" w:rsidRPr="004C1972" w:rsidRDefault="00841195" w:rsidP="0009745B">
      <w:pPr>
        <w:pStyle w:val="WW-Tekstpodstawowywcity2"/>
        <w:ind w:left="0" w:firstLine="0"/>
        <w:jc w:val="center"/>
        <w:rPr>
          <w:rFonts w:ascii="Verdana" w:hAnsi="Verdana"/>
          <w:sz w:val="18"/>
          <w:szCs w:val="18"/>
        </w:rPr>
      </w:pPr>
    </w:p>
    <w:p w14:paraId="11795F4F" w14:textId="77777777" w:rsidR="0009745B" w:rsidRPr="004C1972" w:rsidRDefault="0009745B" w:rsidP="0009745B">
      <w:pPr>
        <w:pStyle w:val="WW-Tekstpodstawowywcity2"/>
        <w:ind w:left="0" w:firstLine="0"/>
        <w:jc w:val="center"/>
        <w:rPr>
          <w:rFonts w:ascii="Verdana" w:hAnsi="Verdana"/>
          <w:iCs/>
          <w:sz w:val="16"/>
          <w:szCs w:val="16"/>
        </w:rPr>
      </w:pPr>
      <w:r w:rsidRPr="004C1972">
        <w:rPr>
          <w:rFonts w:ascii="Verdana" w:hAnsi="Verdana"/>
          <w:sz w:val="18"/>
          <w:szCs w:val="18"/>
        </w:rPr>
        <w:t>KONTRASYGNATA SKARBNIKA:</w:t>
      </w:r>
    </w:p>
    <w:p w14:paraId="784A0FB8" w14:textId="77777777" w:rsidR="0009745B" w:rsidRPr="004C1972" w:rsidRDefault="0009745B" w:rsidP="006A5477">
      <w:pPr>
        <w:pStyle w:val="WW-Tekstpodstawowywcity2"/>
        <w:ind w:left="0" w:firstLine="0"/>
        <w:rPr>
          <w:rFonts w:ascii="Verdana" w:hAnsi="Verdana"/>
          <w:iCs/>
          <w:sz w:val="16"/>
          <w:szCs w:val="16"/>
        </w:rPr>
      </w:pPr>
    </w:p>
    <w:p w14:paraId="4C4A049F" w14:textId="77777777" w:rsidR="0009745B" w:rsidRPr="004C1972" w:rsidRDefault="0009745B" w:rsidP="006A5477">
      <w:pPr>
        <w:pStyle w:val="WW-Tekstpodstawowywcity2"/>
        <w:ind w:left="0" w:firstLine="0"/>
        <w:rPr>
          <w:rFonts w:ascii="Verdana" w:hAnsi="Verdana"/>
          <w:iCs/>
          <w:sz w:val="16"/>
          <w:szCs w:val="16"/>
        </w:rPr>
      </w:pPr>
    </w:p>
    <w:p w14:paraId="38943702" w14:textId="77777777" w:rsidR="00841195" w:rsidRPr="004C1972" w:rsidRDefault="00841195" w:rsidP="006A5477">
      <w:pPr>
        <w:pStyle w:val="WW-Tekstpodstawowywcity2"/>
        <w:ind w:left="0" w:firstLine="0"/>
        <w:rPr>
          <w:rFonts w:ascii="Verdana" w:hAnsi="Verdana"/>
          <w:iCs/>
          <w:sz w:val="16"/>
          <w:szCs w:val="16"/>
        </w:rPr>
      </w:pPr>
    </w:p>
    <w:p w14:paraId="290F1AC0" w14:textId="77777777" w:rsidR="00841195" w:rsidRPr="004C1972" w:rsidRDefault="00841195" w:rsidP="006A5477">
      <w:pPr>
        <w:pStyle w:val="WW-Tekstpodstawowywcity2"/>
        <w:ind w:left="0" w:firstLine="0"/>
        <w:rPr>
          <w:rFonts w:ascii="Verdana" w:hAnsi="Verdana"/>
          <w:iCs/>
          <w:sz w:val="16"/>
          <w:szCs w:val="16"/>
        </w:rPr>
      </w:pPr>
    </w:p>
    <w:p w14:paraId="4EA02E7D" w14:textId="77777777" w:rsidR="0009745B" w:rsidRPr="004C1972" w:rsidRDefault="0009745B" w:rsidP="006A5477">
      <w:pPr>
        <w:pStyle w:val="WW-Tekstpodstawowywcity2"/>
        <w:ind w:left="0" w:firstLine="0"/>
        <w:rPr>
          <w:rFonts w:ascii="Verdana" w:hAnsi="Verdana"/>
          <w:iCs/>
          <w:sz w:val="16"/>
          <w:szCs w:val="16"/>
        </w:rPr>
      </w:pPr>
    </w:p>
    <w:p w14:paraId="72244C5F" w14:textId="77777777" w:rsidR="00A62723" w:rsidRPr="004C1972" w:rsidRDefault="00A62723" w:rsidP="006A5477">
      <w:pPr>
        <w:pStyle w:val="WW-Tekstpodstawowywcity2"/>
        <w:ind w:left="0" w:firstLine="0"/>
        <w:rPr>
          <w:rFonts w:ascii="Verdana" w:hAnsi="Verdana"/>
          <w:iCs/>
          <w:sz w:val="16"/>
          <w:szCs w:val="16"/>
        </w:rPr>
      </w:pPr>
    </w:p>
    <w:p w14:paraId="22E846D7" w14:textId="79E1161F" w:rsidR="00B2492E" w:rsidRPr="004C1972" w:rsidRDefault="00CB345F" w:rsidP="00B45C9F">
      <w:pPr>
        <w:pStyle w:val="WW-Tekstpodstawowywcity2"/>
        <w:ind w:left="0" w:firstLine="0"/>
        <w:rPr>
          <w:rFonts w:ascii="Verdana" w:hAnsi="Verdana"/>
          <w:iCs/>
          <w:sz w:val="14"/>
          <w:szCs w:val="14"/>
        </w:rPr>
      </w:pPr>
      <w:r w:rsidRPr="004C1972">
        <w:rPr>
          <w:rFonts w:ascii="Verdana" w:hAnsi="Verdana"/>
          <w:iCs/>
          <w:sz w:val="14"/>
          <w:szCs w:val="14"/>
        </w:rPr>
        <w:t xml:space="preserve">Sporządził: </w:t>
      </w:r>
      <w:proofErr w:type="spellStart"/>
      <w:r w:rsidRPr="004C1972">
        <w:rPr>
          <w:rFonts w:ascii="Verdana" w:hAnsi="Verdana"/>
          <w:iCs/>
          <w:sz w:val="14"/>
          <w:szCs w:val="14"/>
        </w:rPr>
        <w:t>A.Sobusiak</w:t>
      </w:r>
      <w:proofErr w:type="spellEnd"/>
    </w:p>
    <w:p w14:paraId="43F2663F" w14:textId="77777777" w:rsidR="00B2492E" w:rsidRPr="004C1972" w:rsidRDefault="00CB345F" w:rsidP="00E803AC">
      <w:pPr>
        <w:pStyle w:val="WW-Tekstpodstawowywcity2"/>
        <w:ind w:left="0" w:firstLine="0"/>
        <w:rPr>
          <w:sz w:val="14"/>
          <w:szCs w:val="14"/>
        </w:rPr>
      </w:pPr>
      <w:r w:rsidRPr="004C1972">
        <w:rPr>
          <w:rFonts w:ascii="Verdana" w:hAnsi="Verdana"/>
          <w:iCs/>
          <w:sz w:val="14"/>
          <w:szCs w:val="14"/>
        </w:rPr>
        <w:t>Sprawdził</w:t>
      </w:r>
      <w:r w:rsidR="007E02C8" w:rsidRPr="004C1972">
        <w:rPr>
          <w:rFonts w:ascii="Verdana" w:hAnsi="Verdana"/>
          <w:iCs/>
          <w:sz w:val="14"/>
          <w:szCs w:val="14"/>
        </w:rPr>
        <w:t>:</w:t>
      </w:r>
    </w:p>
    <w:p w14:paraId="454944F2" w14:textId="77777777" w:rsidR="00DF7229" w:rsidRPr="004C1972" w:rsidRDefault="00DF7229">
      <w:pPr>
        <w:pStyle w:val="WW-Tekstpodstawowywcity2"/>
        <w:ind w:left="0" w:hanging="142"/>
        <w:rPr>
          <w:sz w:val="14"/>
          <w:szCs w:val="14"/>
        </w:rPr>
      </w:pPr>
    </w:p>
    <w:p w14:paraId="7A1A265E" w14:textId="77777777" w:rsidR="003B6C74" w:rsidRPr="004C1972" w:rsidRDefault="003B6C74">
      <w:pPr>
        <w:pStyle w:val="WW-Tekstpodstawowywcity2"/>
        <w:ind w:left="0" w:hanging="142"/>
        <w:rPr>
          <w:sz w:val="14"/>
          <w:szCs w:val="14"/>
        </w:rPr>
      </w:pPr>
    </w:p>
    <w:p w14:paraId="583ED55D" w14:textId="4C4AEE7C" w:rsidR="003B6C74" w:rsidRPr="004C1972" w:rsidRDefault="003B6C74" w:rsidP="001617CA">
      <w:pPr>
        <w:snapToGrid w:val="0"/>
        <w:spacing w:line="360" w:lineRule="auto"/>
        <w:ind w:left="284" w:right="6"/>
        <w:contextualSpacing/>
        <w:jc w:val="both"/>
        <w:rPr>
          <w:sz w:val="14"/>
          <w:szCs w:val="14"/>
        </w:rPr>
      </w:pPr>
    </w:p>
    <w:sectPr w:rsidR="003B6C74" w:rsidRPr="004C1972" w:rsidSect="00CB345F">
      <w:footerReference w:type="default" r:id="rId14"/>
      <w:pgSz w:w="11906" w:h="16838"/>
      <w:pgMar w:top="1134" w:right="1134" w:bottom="686" w:left="1753" w:header="0" w:footer="308" w:gutter="0"/>
      <w:cols w:space="708"/>
      <w:formProt w:val="0"/>
      <w:docGrid w:linePitch="360" w:charSpace="-63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0D6D4" w15:done="0"/>
  <w15:commentEx w15:paraId="4B33057B" w15:done="0"/>
  <w15:commentEx w15:paraId="019A27EA" w15:done="0"/>
  <w15:commentEx w15:paraId="5E1FCF7B" w15:done="0"/>
  <w15:commentEx w15:paraId="66F125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5ABD" w14:textId="77777777" w:rsidR="00EA3C80" w:rsidRDefault="00EA3C80">
      <w:r>
        <w:separator/>
      </w:r>
    </w:p>
  </w:endnote>
  <w:endnote w:type="continuationSeparator" w:id="0">
    <w:p w14:paraId="19353562" w14:textId="77777777" w:rsidR="00EA3C80" w:rsidRDefault="00EA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80939"/>
      <w:docPartObj>
        <w:docPartGallery w:val="Page Numbers (Bottom of Page)"/>
        <w:docPartUnique/>
      </w:docPartObj>
    </w:sdtPr>
    <w:sdtEndPr/>
    <w:sdtContent>
      <w:p w14:paraId="59815B20" w14:textId="77777777" w:rsidR="00EA3C80" w:rsidRDefault="00EA3C80">
        <w:pPr>
          <w:pStyle w:val="Stopka"/>
          <w:jc w:val="right"/>
        </w:pPr>
        <w:r>
          <w:rPr>
            <w:noProof/>
          </w:rPr>
          <w:fldChar w:fldCharType="begin"/>
        </w:r>
        <w:r>
          <w:rPr>
            <w:noProof/>
          </w:rPr>
          <w:instrText>PAGE</w:instrText>
        </w:r>
        <w:r>
          <w:rPr>
            <w:noProof/>
          </w:rPr>
          <w:fldChar w:fldCharType="separate"/>
        </w:r>
        <w:r w:rsidR="004C1972">
          <w:rPr>
            <w:noProof/>
          </w:rPr>
          <w:t>2</w:t>
        </w:r>
        <w:r>
          <w:rPr>
            <w:noProof/>
          </w:rPr>
          <w:fldChar w:fldCharType="end"/>
        </w:r>
      </w:p>
    </w:sdtContent>
  </w:sdt>
  <w:p w14:paraId="5291CA91" w14:textId="77777777" w:rsidR="00EA3C80" w:rsidRDefault="00EA3C80">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8406" w14:textId="77777777" w:rsidR="00EA3C80" w:rsidRDefault="00EA3C80">
      <w:r>
        <w:separator/>
      </w:r>
    </w:p>
  </w:footnote>
  <w:footnote w:type="continuationSeparator" w:id="0">
    <w:p w14:paraId="36DD138D" w14:textId="77777777" w:rsidR="00EA3C80" w:rsidRDefault="00EA3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0"/>
    <w:lvl w:ilvl="0">
      <w:start w:val="1"/>
      <w:numFmt w:val="decimal"/>
      <w:lvlText w:val="%1)"/>
      <w:lvlJc w:val="left"/>
      <w:pPr>
        <w:tabs>
          <w:tab w:val="num" w:pos="0"/>
        </w:tabs>
        <w:ind w:left="644" w:hanging="360"/>
      </w:pPr>
      <w:rPr>
        <w:rFonts w:ascii="Verdana" w:hAnsi="Verdana" w:cs="Arial"/>
        <w:iCs/>
        <w:sz w:val="18"/>
        <w:szCs w:val="18"/>
      </w:rPr>
    </w:lvl>
  </w:abstractNum>
  <w:abstractNum w:abstractNumId="1">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2">
    <w:nsid w:val="0000000F"/>
    <w:multiLevelType w:val="singleLevel"/>
    <w:tmpl w:val="0000000F"/>
    <w:name w:val="WW8Num25"/>
    <w:lvl w:ilvl="0">
      <w:start w:val="2"/>
      <w:numFmt w:val="decimal"/>
      <w:lvlText w:val="%1."/>
      <w:lvlJc w:val="left"/>
      <w:pPr>
        <w:tabs>
          <w:tab w:val="num" w:pos="360"/>
        </w:tabs>
        <w:ind w:left="360" w:hanging="360"/>
      </w:pPr>
      <w:rPr>
        <w:rFonts w:ascii="Verdana" w:eastAsia="Times New Roman" w:hAnsi="Verdana" w:cs="Arial" w:hint="default"/>
        <w:b w:val="0"/>
        <w:iCs/>
        <w:strike w:val="0"/>
        <w:dstrike w:val="0"/>
        <w:color w:val="auto"/>
        <w:sz w:val="18"/>
        <w:szCs w:val="18"/>
      </w:rPr>
    </w:lvl>
  </w:abstractNum>
  <w:abstractNum w:abstractNumId="3">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multilevel"/>
    <w:tmpl w:val="00000015"/>
    <w:name w:val="WW8Num37"/>
    <w:lvl w:ilvl="0">
      <w:start w:val="1"/>
      <w:numFmt w:val="decimal"/>
      <w:lvlText w:val="%1."/>
      <w:lvlJc w:val="left"/>
      <w:pPr>
        <w:tabs>
          <w:tab w:val="num" w:pos="360"/>
        </w:tabs>
        <w:ind w:left="360" w:hanging="360"/>
      </w:pPr>
      <w:rPr>
        <w:rFonts w:ascii="Verdana" w:hAnsi="Verdana" w:cs="Arial"/>
        <w:iCs/>
        <w:sz w:val="18"/>
        <w:szCs w:val="18"/>
      </w:rPr>
    </w:lvl>
    <w:lvl w:ilvl="1">
      <w:start w:val="1"/>
      <w:numFmt w:val="decimal"/>
      <w:lvlText w:val="%2)"/>
      <w:lvlJc w:val="left"/>
      <w:pPr>
        <w:tabs>
          <w:tab w:val="num" w:pos="1440"/>
        </w:tabs>
        <w:ind w:left="1440" w:hanging="360"/>
      </w:pPr>
      <w:rPr>
        <w:b w:val="0"/>
        <w:strike w:val="0"/>
        <w:d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6">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B35E4E"/>
    <w:multiLevelType w:val="multilevel"/>
    <w:tmpl w:val="4C388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212A08E6"/>
    <w:multiLevelType w:val="multilevel"/>
    <w:tmpl w:val="963E5F80"/>
    <w:lvl w:ilvl="0">
      <w:start w:val="7"/>
      <w:numFmt w:val="decimal"/>
      <w:lvlText w:val="%1."/>
      <w:lvlJc w:val="left"/>
      <w:pPr>
        <w:ind w:left="502"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E147EA"/>
    <w:multiLevelType w:val="multilevel"/>
    <w:tmpl w:val="3A96EC8E"/>
    <w:lvl w:ilvl="0">
      <w:start w:val="1"/>
      <w:numFmt w:val="decimal"/>
      <w:lvlText w:val="%1."/>
      <w:lvlJc w:val="left"/>
      <w:pPr>
        <w:tabs>
          <w:tab w:val="num" w:pos="283"/>
        </w:tabs>
        <w:ind w:left="283" w:hanging="283"/>
      </w:pPr>
      <w:rPr>
        <w:rFonts w:ascii="Verdana" w:hAnsi="Verdana"/>
        <w:b w:val="0"/>
        <w:bCs w:val="0"/>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E14216"/>
    <w:multiLevelType w:val="multilevel"/>
    <w:tmpl w:val="132240C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BA6372"/>
    <w:multiLevelType w:val="multilevel"/>
    <w:tmpl w:val="2BDAC3BC"/>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21">
    <w:nsid w:val="3AB74D66"/>
    <w:multiLevelType w:val="hybridMultilevel"/>
    <w:tmpl w:val="2AF8CD3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BB54597"/>
    <w:multiLevelType w:val="hybridMultilevel"/>
    <w:tmpl w:val="9DE262A2"/>
    <w:lvl w:ilvl="0" w:tplc="2208CE9A">
      <w:start w:val="1"/>
      <w:numFmt w:val="bullet"/>
      <w:lvlText w:val=""/>
      <w:lvlJc w:val="left"/>
      <w:pPr>
        <w:ind w:left="1069" w:hanging="360"/>
      </w:pPr>
      <w:rPr>
        <w:rFonts w:ascii="Wingdings" w:eastAsia="Times New Roman" w:hAnsi="Wingdings"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4064744B"/>
    <w:multiLevelType w:val="multilevel"/>
    <w:tmpl w:val="17A2224E"/>
    <w:lvl w:ilvl="0">
      <w:start w:val="1"/>
      <w:numFmt w:val="decimal"/>
      <w:lvlText w:val="%1)"/>
      <w:lvlJc w:val="left"/>
      <w:pPr>
        <w:ind w:left="644" w:hanging="360"/>
      </w:pPr>
      <w:rPr>
        <w:rFonts w:ascii="Verdana" w:hAnsi="Verdana"/>
        <w:b w:val="0"/>
        <w:bCs/>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8">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48DA0617"/>
    <w:multiLevelType w:val="multilevel"/>
    <w:tmpl w:val="64DA5C40"/>
    <w:lvl w:ilvl="0">
      <w:start w:val="4"/>
      <w:numFmt w:val="decimal"/>
      <w:lvlText w:val="%1."/>
      <w:lvlJc w:val="left"/>
      <w:pPr>
        <w:ind w:left="564" w:hanging="564"/>
      </w:pPr>
      <w:rPr>
        <w:rFonts w:hint="default"/>
      </w:rPr>
    </w:lvl>
    <w:lvl w:ilvl="1">
      <w:start w:val="4"/>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2">
    <w:nsid w:val="4E932E74"/>
    <w:multiLevelType w:val="hybridMultilevel"/>
    <w:tmpl w:val="C85C2DB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F74538B"/>
    <w:multiLevelType w:val="hybridMultilevel"/>
    <w:tmpl w:val="773A7D4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1D94013"/>
    <w:multiLevelType w:val="multilevel"/>
    <w:tmpl w:val="2D30027A"/>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3D60E16"/>
    <w:multiLevelType w:val="multilevel"/>
    <w:tmpl w:val="3EAE027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C962404"/>
    <w:multiLevelType w:val="multilevel"/>
    <w:tmpl w:val="DEDE99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FC328E"/>
    <w:multiLevelType w:val="hybridMultilevel"/>
    <w:tmpl w:val="5EEE5C00"/>
    <w:lvl w:ilvl="0" w:tplc="00000017">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A906FA0"/>
    <w:multiLevelType w:val="multilevel"/>
    <w:tmpl w:val="1CA67C7C"/>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701059D8"/>
    <w:multiLevelType w:val="hybridMultilevel"/>
    <w:tmpl w:val="20C0C79A"/>
    <w:lvl w:ilvl="0" w:tplc="361425C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9">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18A0C29"/>
    <w:multiLevelType w:val="hybridMultilevel"/>
    <w:tmpl w:val="88768FDE"/>
    <w:lvl w:ilvl="0" w:tplc="00000017">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92E1C41"/>
    <w:multiLevelType w:val="hybridMultilevel"/>
    <w:tmpl w:val="48F65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77DB0"/>
    <w:multiLevelType w:val="hybridMultilevel"/>
    <w:tmpl w:val="4F18B9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45"/>
  </w:num>
  <w:num w:numId="3">
    <w:abstractNumId w:val="20"/>
  </w:num>
  <w:num w:numId="4">
    <w:abstractNumId w:val="27"/>
  </w:num>
  <w:num w:numId="5">
    <w:abstractNumId w:val="15"/>
  </w:num>
  <w:num w:numId="6">
    <w:abstractNumId w:val="22"/>
  </w:num>
  <w:num w:numId="7">
    <w:abstractNumId w:val="40"/>
  </w:num>
  <w:num w:numId="8">
    <w:abstractNumId w:val="18"/>
  </w:num>
  <w:num w:numId="9">
    <w:abstractNumId w:val="44"/>
  </w:num>
  <w:num w:numId="10">
    <w:abstractNumId w:val="12"/>
  </w:num>
  <w:num w:numId="11">
    <w:abstractNumId w:val="38"/>
  </w:num>
  <w:num w:numId="12">
    <w:abstractNumId w:val="55"/>
  </w:num>
  <w:num w:numId="13">
    <w:abstractNumId w:val="35"/>
  </w:num>
  <w:num w:numId="14">
    <w:abstractNumId w:val="31"/>
  </w:num>
  <w:num w:numId="15">
    <w:abstractNumId w:val="16"/>
  </w:num>
  <w:num w:numId="16">
    <w:abstractNumId w:val="7"/>
  </w:num>
  <w:num w:numId="17">
    <w:abstractNumId w:val="53"/>
  </w:num>
  <w:num w:numId="18">
    <w:abstractNumId w:val="24"/>
  </w:num>
  <w:num w:numId="19">
    <w:abstractNumId w:val="58"/>
  </w:num>
  <w:num w:numId="20">
    <w:abstractNumId w:val="52"/>
  </w:num>
  <w:num w:numId="21">
    <w:abstractNumId w:val="51"/>
  </w:num>
  <w:num w:numId="22">
    <w:abstractNumId w:val="39"/>
  </w:num>
  <w:num w:numId="23">
    <w:abstractNumId w:val="48"/>
  </w:num>
  <w:num w:numId="24">
    <w:abstractNumId w:val="17"/>
  </w:num>
  <w:num w:numId="25">
    <w:abstractNumId w:val="6"/>
  </w:num>
  <w:num w:numId="26">
    <w:abstractNumId w:val="54"/>
  </w:num>
  <w:num w:numId="27">
    <w:abstractNumId w:val="19"/>
  </w:num>
  <w:num w:numId="28">
    <w:abstractNumId w:val="11"/>
  </w:num>
  <w:num w:numId="29">
    <w:abstractNumId w:val="8"/>
  </w:num>
  <w:num w:numId="30">
    <w:abstractNumId w:val="37"/>
  </w:num>
  <w:num w:numId="31">
    <w:abstractNumId w:val="43"/>
  </w:num>
  <w:num w:numId="32">
    <w:abstractNumId w:val="34"/>
  </w:num>
  <w:num w:numId="33">
    <w:abstractNumId w:val="28"/>
  </w:num>
  <w:num w:numId="34">
    <w:abstractNumId w:val="41"/>
  </w:num>
  <w:num w:numId="35">
    <w:abstractNumId w:val="49"/>
  </w:num>
  <w:num w:numId="36">
    <w:abstractNumId w:val="26"/>
  </w:num>
  <w:num w:numId="37">
    <w:abstractNumId w:val="14"/>
  </w:num>
  <w:num w:numId="38">
    <w:abstractNumId w:val="46"/>
  </w:num>
  <w:num w:numId="39">
    <w:abstractNumId w:val="5"/>
  </w:num>
  <w:num w:numId="40">
    <w:abstractNumId w:val="2"/>
  </w:num>
  <w:num w:numId="41">
    <w:abstractNumId w:val="21"/>
  </w:num>
  <w:num w:numId="42">
    <w:abstractNumId w:val="10"/>
  </w:num>
  <w:num w:numId="43">
    <w:abstractNumId w:val="33"/>
  </w:num>
  <w:num w:numId="44">
    <w:abstractNumId w:val="57"/>
  </w:num>
  <w:num w:numId="45">
    <w:abstractNumId w:val="9"/>
  </w:num>
  <w:num w:numId="46">
    <w:abstractNumId w:val="47"/>
  </w:num>
  <w:num w:numId="47">
    <w:abstractNumId w:val="32"/>
  </w:num>
  <w:num w:numId="48">
    <w:abstractNumId w:val="13"/>
  </w:num>
  <w:num w:numId="49">
    <w:abstractNumId w:val="1"/>
  </w:num>
  <w:num w:numId="50">
    <w:abstractNumId w:val="3"/>
  </w:num>
  <w:num w:numId="51">
    <w:abstractNumId w:val="30"/>
  </w:num>
  <w:num w:numId="52">
    <w:abstractNumId w:val="56"/>
  </w:num>
  <w:num w:numId="53">
    <w:abstractNumId w:val="23"/>
  </w:num>
  <w:num w:numId="54">
    <w:abstractNumId w:val="50"/>
  </w:num>
  <w:num w:numId="55">
    <w:abstractNumId w:val="42"/>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inkAnnotation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E"/>
    <w:rsid w:val="0000220F"/>
    <w:rsid w:val="000167B6"/>
    <w:rsid w:val="00021CBD"/>
    <w:rsid w:val="000236FC"/>
    <w:rsid w:val="00026669"/>
    <w:rsid w:val="00035748"/>
    <w:rsid w:val="000363D1"/>
    <w:rsid w:val="00043CC6"/>
    <w:rsid w:val="00045389"/>
    <w:rsid w:val="00054B75"/>
    <w:rsid w:val="00057088"/>
    <w:rsid w:val="00063E48"/>
    <w:rsid w:val="00074589"/>
    <w:rsid w:val="000763E1"/>
    <w:rsid w:val="00077969"/>
    <w:rsid w:val="00077E71"/>
    <w:rsid w:val="00080CC0"/>
    <w:rsid w:val="00084AB9"/>
    <w:rsid w:val="0009216D"/>
    <w:rsid w:val="0009745B"/>
    <w:rsid w:val="000A2401"/>
    <w:rsid w:val="000B2457"/>
    <w:rsid w:val="000B2D39"/>
    <w:rsid w:val="000B36A2"/>
    <w:rsid w:val="000B4904"/>
    <w:rsid w:val="000B53B0"/>
    <w:rsid w:val="000E0184"/>
    <w:rsid w:val="000E5850"/>
    <w:rsid w:val="000E65E6"/>
    <w:rsid w:val="000F618C"/>
    <w:rsid w:val="000F7DB5"/>
    <w:rsid w:val="001065CC"/>
    <w:rsid w:val="0011065F"/>
    <w:rsid w:val="00115EBB"/>
    <w:rsid w:val="00120383"/>
    <w:rsid w:val="00124228"/>
    <w:rsid w:val="00145BD0"/>
    <w:rsid w:val="001617CA"/>
    <w:rsid w:val="00166199"/>
    <w:rsid w:val="0018318F"/>
    <w:rsid w:val="00191AB1"/>
    <w:rsid w:val="001967DB"/>
    <w:rsid w:val="00197E83"/>
    <w:rsid w:val="001A5923"/>
    <w:rsid w:val="001C4D53"/>
    <w:rsid w:val="001C5911"/>
    <w:rsid w:val="001D0528"/>
    <w:rsid w:val="001D137A"/>
    <w:rsid w:val="001D4CAD"/>
    <w:rsid w:val="001F6050"/>
    <w:rsid w:val="002174D8"/>
    <w:rsid w:val="00221E7A"/>
    <w:rsid w:val="0023501D"/>
    <w:rsid w:val="00251CC7"/>
    <w:rsid w:val="00252C32"/>
    <w:rsid w:val="00260240"/>
    <w:rsid w:val="002653C4"/>
    <w:rsid w:val="00272D9D"/>
    <w:rsid w:val="0028088E"/>
    <w:rsid w:val="00286A2E"/>
    <w:rsid w:val="002E490E"/>
    <w:rsid w:val="0030201C"/>
    <w:rsid w:val="00336B56"/>
    <w:rsid w:val="003551C4"/>
    <w:rsid w:val="00383D90"/>
    <w:rsid w:val="00385B46"/>
    <w:rsid w:val="003A1ED3"/>
    <w:rsid w:val="003B6C74"/>
    <w:rsid w:val="003D276B"/>
    <w:rsid w:val="003D4E93"/>
    <w:rsid w:val="003E2039"/>
    <w:rsid w:val="003E52AE"/>
    <w:rsid w:val="00400339"/>
    <w:rsid w:val="0040217D"/>
    <w:rsid w:val="004219CA"/>
    <w:rsid w:val="00423A0C"/>
    <w:rsid w:val="00445F13"/>
    <w:rsid w:val="00451040"/>
    <w:rsid w:val="00456E52"/>
    <w:rsid w:val="00462EAB"/>
    <w:rsid w:val="004639CD"/>
    <w:rsid w:val="004764CD"/>
    <w:rsid w:val="00476572"/>
    <w:rsid w:val="004C0C63"/>
    <w:rsid w:val="004C1972"/>
    <w:rsid w:val="004C5E06"/>
    <w:rsid w:val="004D4C9D"/>
    <w:rsid w:val="004D6116"/>
    <w:rsid w:val="004E0AAC"/>
    <w:rsid w:val="004E5B7A"/>
    <w:rsid w:val="004E7373"/>
    <w:rsid w:val="004F649A"/>
    <w:rsid w:val="004F6FBD"/>
    <w:rsid w:val="0050124A"/>
    <w:rsid w:val="00512DBA"/>
    <w:rsid w:val="005238F7"/>
    <w:rsid w:val="005268FE"/>
    <w:rsid w:val="00532E04"/>
    <w:rsid w:val="00571D27"/>
    <w:rsid w:val="00573C25"/>
    <w:rsid w:val="00577F5B"/>
    <w:rsid w:val="00597975"/>
    <w:rsid w:val="005C0592"/>
    <w:rsid w:val="005C161F"/>
    <w:rsid w:val="005D524A"/>
    <w:rsid w:val="005E1896"/>
    <w:rsid w:val="005F182F"/>
    <w:rsid w:val="006048F9"/>
    <w:rsid w:val="006068B0"/>
    <w:rsid w:val="00626750"/>
    <w:rsid w:val="006315E0"/>
    <w:rsid w:val="006A5477"/>
    <w:rsid w:val="006B0A31"/>
    <w:rsid w:val="006B3376"/>
    <w:rsid w:val="006B3D98"/>
    <w:rsid w:val="006C0BBC"/>
    <w:rsid w:val="006D481A"/>
    <w:rsid w:val="006D5F39"/>
    <w:rsid w:val="006E265D"/>
    <w:rsid w:val="006F612D"/>
    <w:rsid w:val="006F7C5E"/>
    <w:rsid w:val="0071395B"/>
    <w:rsid w:val="00716AC2"/>
    <w:rsid w:val="00742E54"/>
    <w:rsid w:val="00744009"/>
    <w:rsid w:val="00752BEB"/>
    <w:rsid w:val="00762023"/>
    <w:rsid w:val="0076223A"/>
    <w:rsid w:val="007663D7"/>
    <w:rsid w:val="007A08DF"/>
    <w:rsid w:val="007A127F"/>
    <w:rsid w:val="007B5A62"/>
    <w:rsid w:val="007B62B9"/>
    <w:rsid w:val="007C3361"/>
    <w:rsid w:val="007E02C8"/>
    <w:rsid w:val="007E0A76"/>
    <w:rsid w:val="007E5A04"/>
    <w:rsid w:val="0081627D"/>
    <w:rsid w:val="00821812"/>
    <w:rsid w:val="00841195"/>
    <w:rsid w:val="00842A1C"/>
    <w:rsid w:val="00843769"/>
    <w:rsid w:val="00845D86"/>
    <w:rsid w:val="00870C2F"/>
    <w:rsid w:val="00881A9C"/>
    <w:rsid w:val="00882966"/>
    <w:rsid w:val="00894E43"/>
    <w:rsid w:val="008B0889"/>
    <w:rsid w:val="008B51FC"/>
    <w:rsid w:val="008C5FDE"/>
    <w:rsid w:val="008D6E52"/>
    <w:rsid w:val="008D7C42"/>
    <w:rsid w:val="008E1588"/>
    <w:rsid w:val="008E4D14"/>
    <w:rsid w:val="00901C96"/>
    <w:rsid w:val="00921238"/>
    <w:rsid w:val="00932225"/>
    <w:rsid w:val="00935307"/>
    <w:rsid w:val="00950D5D"/>
    <w:rsid w:val="00992CE4"/>
    <w:rsid w:val="009B3946"/>
    <w:rsid w:val="009E160D"/>
    <w:rsid w:val="009E601E"/>
    <w:rsid w:val="009F6D97"/>
    <w:rsid w:val="00A01A67"/>
    <w:rsid w:val="00A0537C"/>
    <w:rsid w:val="00A1630A"/>
    <w:rsid w:val="00A22CFA"/>
    <w:rsid w:val="00A272D9"/>
    <w:rsid w:val="00A33EE3"/>
    <w:rsid w:val="00A5121A"/>
    <w:rsid w:val="00A62723"/>
    <w:rsid w:val="00A62810"/>
    <w:rsid w:val="00A74B45"/>
    <w:rsid w:val="00A836C4"/>
    <w:rsid w:val="00A91AAF"/>
    <w:rsid w:val="00A934E3"/>
    <w:rsid w:val="00A96D37"/>
    <w:rsid w:val="00AB469A"/>
    <w:rsid w:val="00AC42BC"/>
    <w:rsid w:val="00AE77BC"/>
    <w:rsid w:val="00AF609E"/>
    <w:rsid w:val="00B00039"/>
    <w:rsid w:val="00B24573"/>
    <w:rsid w:val="00B2492E"/>
    <w:rsid w:val="00B3696A"/>
    <w:rsid w:val="00B41940"/>
    <w:rsid w:val="00B45C9F"/>
    <w:rsid w:val="00B715EA"/>
    <w:rsid w:val="00BA0857"/>
    <w:rsid w:val="00BA1919"/>
    <w:rsid w:val="00BA1C77"/>
    <w:rsid w:val="00BA25C5"/>
    <w:rsid w:val="00BA300D"/>
    <w:rsid w:val="00BB11CB"/>
    <w:rsid w:val="00BE0BF6"/>
    <w:rsid w:val="00BE3A67"/>
    <w:rsid w:val="00BF45FD"/>
    <w:rsid w:val="00BF539A"/>
    <w:rsid w:val="00BF5B56"/>
    <w:rsid w:val="00C07E75"/>
    <w:rsid w:val="00C1201C"/>
    <w:rsid w:val="00C52ED6"/>
    <w:rsid w:val="00C542BF"/>
    <w:rsid w:val="00C55871"/>
    <w:rsid w:val="00C63E7C"/>
    <w:rsid w:val="00C73050"/>
    <w:rsid w:val="00C7562D"/>
    <w:rsid w:val="00C80E95"/>
    <w:rsid w:val="00C9243E"/>
    <w:rsid w:val="00C9781B"/>
    <w:rsid w:val="00CA2C3B"/>
    <w:rsid w:val="00CB23E9"/>
    <w:rsid w:val="00CB340B"/>
    <w:rsid w:val="00CB345F"/>
    <w:rsid w:val="00CB6055"/>
    <w:rsid w:val="00CD088D"/>
    <w:rsid w:val="00CD3F3D"/>
    <w:rsid w:val="00CD5FB0"/>
    <w:rsid w:val="00CD7112"/>
    <w:rsid w:val="00CE0DF8"/>
    <w:rsid w:val="00CE4E86"/>
    <w:rsid w:val="00CE5919"/>
    <w:rsid w:val="00CF011B"/>
    <w:rsid w:val="00CF5098"/>
    <w:rsid w:val="00D04B20"/>
    <w:rsid w:val="00D07BDA"/>
    <w:rsid w:val="00D149CB"/>
    <w:rsid w:val="00D158DC"/>
    <w:rsid w:val="00D1699B"/>
    <w:rsid w:val="00D53B88"/>
    <w:rsid w:val="00D6271A"/>
    <w:rsid w:val="00D62864"/>
    <w:rsid w:val="00D64163"/>
    <w:rsid w:val="00D720A8"/>
    <w:rsid w:val="00D73E96"/>
    <w:rsid w:val="00D833F2"/>
    <w:rsid w:val="00D87097"/>
    <w:rsid w:val="00D94270"/>
    <w:rsid w:val="00DA4EE6"/>
    <w:rsid w:val="00DB0B78"/>
    <w:rsid w:val="00DB1DCD"/>
    <w:rsid w:val="00DC4336"/>
    <w:rsid w:val="00DD1507"/>
    <w:rsid w:val="00DD4465"/>
    <w:rsid w:val="00DE4BA2"/>
    <w:rsid w:val="00DF7229"/>
    <w:rsid w:val="00E120A9"/>
    <w:rsid w:val="00E150BB"/>
    <w:rsid w:val="00E2795C"/>
    <w:rsid w:val="00E3135B"/>
    <w:rsid w:val="00E3382D"/>
    <w:rsid w:val="00E517F6"/>
    <w:rsid w:val="00E55256"/>
    <w:rsid w:val="00E67DEB"/>
    <w:rsid w:val="00E803AC"/>
    <w:rsid w:val="00E85C90"/>
    <w:rsid w:val="00E92CC5"/>
    <w:rsid w:val="00E95D11"/>
    <w:rsid w:val="00EA3C80"/>
    <w:rsid w:val="00EB1FFB"/>
    <w:rsid w:val="00EB57D8"/>
    <w:rsid w:val="00EC5007"/>
    <w:rsid w:val="00ED2051"/>
    <w:rsid w:val="00EF2B04"/>
    <w:rsid w:val="00F212BC"/>
    <w:rsid w:val="00F21D47"/>
    <w:rsid w:val="00F65714"/>
    <w:rsid w:val="00F92072"/>
    <w:rsid w:val="00FA2904"/>
    <w:rsid w:val="00FA2E1C"/>
    <w:rsid w:val="00FB297B"/>
    <w:rsid w:val="00FC554A"/>
    <w:rsid w:val="00FE40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B88"/>
    <w:pPr>
      <w:widowControl w:val="0"/>
      <w:suppressAutoHyphens/>
    </w:pPr>
    <w:rPr>
      <w:rFonts w:eastAsia="Tahoma" w:cs="Tahoma"/>
      <w:sz w:val="24"/>
      <w:szCs w:val="24"/>
      <w:lang w:bidi="pl-PL"/>
    </w:rPr>
  </w:style>
  <w:style w:type="paragraph" w:styleId="Nagwek1">
    <w:name w:val="heading 1"/>
    <w:basedOn w:val="Normalny"/>
    <w:qFormat/>
    <w:rsid w:val="00D53B88"/>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sid w:val="00D53B88"/>
    <w:rPr>
      <w:b w:val="0"/>
    </w:rPr>
  </w:style>
  <w:style w:type="character" w:customStyle="1" w:styleId="WW8Num11z0">
    <w:name w:val="WW8Num11z0"/>
    <w:qFormat/>
    <w:rsid w:val="00D53B88"/>
    <w:rPr>
      <w:rFonts w:ascii="Arial Narrow" w:hAnsi="Arial Narrow"/>
      <w:b w:val="0"/>
      <w:i/>
      <w:sz w:val="24"/>
      <w:szCs w:val="24"/>
    </w:rPr>
  </w:style>
  <w:style w:type="character" w:customStyle="1" w:styleId="WW8Num15z0">
    <w:name w:val="WW8Num15z0"/>
    <w:qFormat/>
    <w:rsid w:val="00D53B88"/>
    <w:rPr>
      <w:b w:val="0"/>
    </w:rPr>
  </w:style>
  <w:style w:type="character" w:customStyle="1" w:styleId="WW8Num16z0">
    <w:name w:val="WW8Num16z0"/>
    <w:qFormat/>
    <w:rsid w:val="00D53B88"/>
    <w:rPr>
      <w:b w:val="0"/>
    </w:rPr>
  </w:style>
  <w:style w:type="character" w:customStyle="1" w:styleId="WW8Num17z0">
    <w:name w:val="WW8Num17z0"/>
    <w:qFormat/>
    <w:rsid w:val="00D53B88"/>
    <w:rPr>
      <w:b w:val="0"/>
    </w:rPr>
  </w:style>
  <w:style w:type="character" w:customStyle="1" w:styleId="WW8Num20z0">
    <w:name w:val="WW8Num20z0"/>
    <w:qFormat/>
    <w:rsid w:val="00D53B88"/>
    <w:rPr>
      <w:b w:val="0"/>
    </w:rPr>
  </w:style>
  <w:style w:type="character" w:customStyle="1" w:styleId="WW8Num29z0">
    <w:name w:val="WW8Num29z0"/>
    <w:qFormat/>
    <w:rsid w:val="00D53B88"/>
    <w:rPr>
      <w:b w:val="0"/>
    </w:rPr>
  </w:style>
  <w:style w:type="character" w:customStyle="1" w:styleId="WW8Num31z0">
    <w:name w:val="WW8Num31z0"/>
    <w:qFormat/>
    <w:rsid w:val="00D53B88"/>
    <w:rPr>
      <w:b w:val="0"/>
    </w:rPr>
  </w:style>
  <w:style w:type="character" w:customStyle="1" w:styleId="WW8Num33z0">
    <w:name w:val="WW8Num33z0"/>
    <w:qFormat/>
    <w:rsid w:val="00D53B88"/>
    <w:rPr>
      <w:b w:val="0"/>
    </w:rPr>
  </w:style>
  <w:style w:type="character" w:customStyle="1" w:styleId="WW8Num36z0">
    <w:name w:val="WW8Num36z0"/>
    <w:qFormat/>
    <w:rsid w:val="00D53B88"/>
    <w:rPr>
      <w:b w:val="0"/>
    </w:rPr>
  </w:style>
  <w:style w:type="character" w:customStyle="1" w:styleId="WW8Num37z0">
    <w:name w:val="WW8Num37z0"/>
    <w:qFormat/>
    <w:rsid w:val="00D53B88"/>
    <w:rPr>
      <w:b w:val="0"/>
    </w:rPr>
  </w:style>
  <w:style w:type="character" w:customStyle="1" w:styleId="WW8Num38z0">
    <w:name w:val="WW8Num38z0"/>
    <w:qFormat/>
    <w:rsid w:val="00D53B88"/>
    <w:rPr>
      <w:b w:val="0"/>
    </w:rPr>
  </w:style>
  <w:style w:type="character" w:customStyle="1" w:styleId="WW8Num39z0">
    <w:name w:val="WW8Num39z0"/>
    <w:qFormat/>
    <w:rsid w:val="00D53B88"/>
    <w:rPr>
      <w:b w:val="0"/>
    </w:rPr>
  </w:style>
  <w:style w:type="character" w:customStyle="1" w:styleId="WW8Num40z0">
    <w:name w:val="WW8Num40z0"/>
    <w:qFormat/>
    <w:rsid w:val="00D53B88"/>
    <w:rPr>
      <w:b w:val="0"/>
    </w:rPr>
  </w:style>
  <w:style w:type="character" w:customStyle="1" w:styleId="WW8Num40z1">
    <w:name w:val="WW8Num40z1"/>
    <w:qFormat/>
    <w:rsid w:val="00D53B88"/>
    <w:rPr>
      <w:b w:val="0"/>
      <w:color w:val="000000"/>
    </w:rPr>
  </w:style>
  <w:style w:type="character" w:customStyle="1" w:styleId="WW8Num41z0">
    <w:name w:val="WW8Num41z0"/>
    <w:qFormat/>
    <w:rsid w:val="00D53B88"/>
    <w:rPr>
      <w:b w:val="0"/>
    </w:rPr>
  </w:style>
  <w:style w:type="character" w:customStyle="1" w:styleId="WW8Num44z0">
    <w:name w:val="WW8Num44z0"/>
    <w:qFormat/>
    <w:rsid w:val="00D53B88"/>
    <w:rPr>
      <w:b w:val="0"/>
    </w:rPr>
  </w:style>
  <w:style w:type="character" w:customStyle="1" w:styleId="WW8Num45z1">
    <w:name w:val="WW8Num45z1"/>
    <w:qFormat/>
    <w:rsid w:val="00D53B88"/>
    <w:rPr>
      <w:b w:val="0"/>
    </w:rPr>
  </w:style>
  <w:style w:type="character" w:customStyle="1" w:styleId="WW8Num46z0">
    <w:name w:val="WW8Num46z0"/>
    <w:qFormat/>
    <w:rsid w:val="00D53B88"/>
    <w:rPr>
      <w:b w:val="0"/>
    </w:rPr>
  </w:style>
  <w:style w:type="character" w:customStyle="1" w:styleId="WW8Num47z0">
    <w:name w:val="WW8Num47z0"/>
    <w:qFormat/>
    <w:rsid w:val="00D53B88"/>
    <w:rPr>
      <w:b w:val="0"/>
    </w:rPr>
  </w:style>
  <w:style w:type="character" w:customStyle="1" w:styleId="WW8Num48z0">
    <w:name w:val="WW8Num48z0"/>
    <w:qFormat/>
    <w:rsid w:val="00D53B88"/>
    <w:rPr>
      <w:b w:val="0"/>
    </w:rPr>
  </w:style>
  <w:style w:type="character" w:customStyle="1" w:styleId="WW8Num50z0">
    <w:name w:val="WW8Num50z0"/>
    <w:qFormat/>
    <w:rsid w:val="00D53B88"/>
    <w:rPr>
      <w:rFonts w:ascii="Arial Narrow" w:hAnsi="Arial Narrow"/>
      <w:b w:val="0"/>
      <w:i/>
      <w:color w:val="000000"/>
    </w:rPr>
  </w:style>
  <w:style w:type="character" w:customStyle="1" w:styleId="WW8Num50z1">
    <w:name w:val="WW8Num50z1"/>
    <w:qFormat/>
    <w:rsid w:val="00D53B88"/>
    <w:rPr>
      <w:b w:val="0"/>
    </w:rPr>
  </w:style>
  <w:style w:type="character" w:customStyle="1" w:styleId="WW8Num51z0">
    <w:name w:val="WW8Num51z0"/>
    <w:qFormat/>
    <w:rsid w:val="00D53B88"/>
    <w:rPr>
      <w:b w:val="0"/>
    </w:rPr>
  </w:style>
  <w:style w:type="character" w:customStyle="1" w:styleId="WW8Num52z1">
    <w:name w:val="WW8Num52z1"/>
    <w:qFormat/>
    <w:rsid w:val="00D53B88"/>
    <w:rPr>
      <w:b w:val="0"/>
    </w:rPr>
  </w:style>
  <w:style w:type="character" w:customStyle="1" w:styleId="WW8Num53z0">
    <w:name w:val="WW8Num53z0"/>
    <w:qFormat/>
    <w:rsid w:val="00D53B88"/>
    <w:rPr>
      <w:rFonts w:ascii="Arial Narrow" w:hAnsi="Arial Narrow"/>
      <w:i/>
    </w:rPr>
  </w:style>
  <w:style w:type="character" w:customStyle="1" w:styleId="WW8Num55z0">
    <w:name w:val="WW8Num55z0"/>
    <w:qFormat/>
    <w:rsid w:val="00D53B88"/>
    <w:rPr>
      <w:b w:val="0"/>
    </w:rPr>
  </w:style>
  <w:style w:type="character" w:customStyle="1" w:styleId="WW8Num56z0">
    <w:name w:val="WW8Num56z0"/>
    <w:qFormat/>
    <w:rsid w:val="00D53B88"/>
    <w:rPr>
      <w:b w:val="0"/>
    </w:rPr>
  </w:style>
  <w:style w:type="character" w:customStyle="1" w:styleId="WW8Num57z0">
    <w:name w:val="WW8Num57z0"/>
    <w:qFormat/>
    <w:rsid w:val="00D53B88"/>
    <w:rPr>
      <w:b w:val="0"/>
      <w:strike w:val="0"/>
      <w:dstrike w:val="0"/>
      <w:color w:val="00000A"/>
    </w:rPr>
  </w:style>
  <w:style w:type="character" w:customStyle="1" w:styleId="WW8Num58z0">
    <w:name w:val="WW8Num58z0"/>
    <w:qFormat/>
    <w:rsid w:val="00D53B88"/>
    <w:rPr>
      <w:b w:val="0"/>
    </w:rPr>
  </w:style>
  <w:style w:type="character" w:customStyle="1" w:styleId="WW8Num59z0">
    <w:name w:val="WW8Num59z0"/>
    <w:qFormat/>
    <w:rsid w:val="00D53B88"/>
    <w:rPr>
      <w:b w:val="0"/>
    </w:rPr>
  </w:style>
  <w:style w:type="character" w:customStyle="1" w:styleId="WW8Num59z1">
    <w:name w:val="WW8Num59z1"/>
    <w:qFormat/>
    <w:rsid w:val="00D53B88"/>
    <w:rPr>
      <w:b w:val="0"/>
      <w:strike w:val="0"/>
      <w:dstrike w:val="0"/>
      <w:color w:val="00000A"/>
    </w:rPr>
  </w:style>
  <w:style w:type="character" w:customStyle="1" w:styleId="WW8Num61z0">
    <w:name w:val="WW8Num61z0"/>
    <w:qFormat/>
    <w:rsid w:val="00D53B88"/>
    <w:rPr>
      <w:b w:val="0"/>
    </w:rPr>
  </w:style>
  <w:style w:type="character" w:customStyle="1" w:styleId="WW8Num64z0">
    <w:name w:val="WW8Num64z0"/>
    <w:qFormat/>
    <w:rsid w:val="00D53B88"/>
    <w:rPr>
      <w:b w:val="0"/>
    </w:rPr>
  </w:style>
  <w:style w:type="character" w:customStyle="1" w:styleId="WW8Num65z1">
    <w:name w:val="WW8Num65z1"/>
    <w:qFormat/>
    <w:rsid w:val="00D53B88"/>
    <w:rPr>
      <w:rFonts w:ascii="Times New Roman" w:eastAsia="Times New Roman" w:hAnsi="Times New Roman" w:cs="Times New Roman"/>
      <w:b w:val="0"/>
    </w:rPr>
  </w:style>
  <w:style w:type="character" w:customStyle="1" w:styleId="WW8Num66z0">
    <w:name w:val="WW8Num66z0"/>
    <w:qFormat/>
    <w:rsid w:val="00D53B88"/>
    <w:rPr>
      <w:b w:val="0"/>
    </w:rPr>
  </w:style>
  <w:style w:type="character" w:customStyle="1" w:styleId="WW8Num67z0">
    <w:name w:val="WW8Num67z0"/>
    <w:qFormat/>
    <w:rsid w:val="00D53B88"/>
    <w:rPr>
      <w:b w:val="0"/>
      <w:color w:val="00000A"/>
    </w:rPr>
  </w:style>
  <w:style w:type="character" w:customStyle="1" w:styleId="WW8Num68z0">
    <w:name w:val="WW8Num68z0"/>
    <w:qFormat/>
    <w:rsid w:val="00D53B88"/>
    <w:rPr>
      <w:b w:val="0"/>
    </w:rPr>
  </w:style>
  <w:style w:type="character" w:customStyle="1" w:styleId="WW8Num70z0">
    <w:name w:val="WW8Num70z0"/>
    <w:qFormat/>
    <w:rsid w:val="00D53B88"/>
    <w:rPr>
      <w:b w:val="0"/>
    </w:rPr>
  </w:style>
  <w:style w:type="character" w:customStyle="1" w:styleId="WW8Num72z0">
    <w:name w:val="WW8Num72z0"/>
    <w:qFormat/>
    <w:rsid w:val="00D53B88"/>
    <w:rPr>
      <w:b w:val="0"/>
    </w:rPr>
  </w:style>
  <w:style w:type="character" w:customStyle="1" w:styleId="WW8Num73z0">
    <w:name w:val="WW8Num73z0"/>
    <w:qFormat/>
    <w:rsid w:val="00D53B88"/>
    <w:rPr>
      <w:b w:val="0"/>
    </w:rPr>
  </w:style>
  <w:style w:type="character" w:customStyle="1" w:styleId="WW8Num74z0">
    <w:name w:val="WW8Num74z0"/>
    <w:qFormat/>
    <w:rsid w:val="00D53B88"/>
    <w:rPr>
      <w:b w:val="0"/>
    </w:rPr>
  </w:style>
  <w:style w:type="character" w:customStyle="1" w:styleId="WW8Num76z0">
    <w:name w:val="WW8Num76z0"/>
    <w:qFormat/>
    <w:rsid w:val="00D53B88"/>
    <w:rPr>
      <w:b w:val="0"/>
    </w:rPr>
  </w:style>
  <w:style w:type="character" w:customStyle="1" w:styleId="Domylnaczcionkaakapitu1">
    <w:name w:val="Domyślna czcionka akapitu1"/>
    <w:qFormat/>
    <w:rsid w:val="00D53B88"/>
  </w:style>
  <w:style w:type="character" w:customStyle="1" w:styleId="Absatz-Standardschriftart">
    <w:name w:val="Absatz-Standardschriftart"/>
    <w:qFormat/>
    <w:rsid w:val="00D53B88"/>
  </w:style>
  <w:style w:type="character" w:customStyle="1" w:styleId="WW-Absatz-Standardschriftart">
    <w:name w:val="WW-Absatz-Standardschriftart"/>
    <w:qFormat/>
    <w:rsid w:val="00D53B88"/>
  </w:style>
  <w:style w:type="character" w:customStyle="1" w:styleId="WW-Absatz-Standardschriftart1">
    <w:name w:val="WW-Absatz-Standardschriftart1"/>
    <w:qFormat/>
    <w:rsid w:val="00D53B88"/>
  </w:style>
  <w:style w:type="character" w:customStyle="1" w:styleId="Znakiprzypiswdolnych">
    <w:name w:val="Znaki przypisów dolnych"/>
    <w:qFormat/>
    <w:rsid w:val="00D53B88"/>
  </w:style>
  <w:style w:type="character" w:customStyle="1" w:styleId="Znakinumeracji">
    <w:name w:val="Znaki numeracji"/>
    <w:qFormat/>
    <w:rsid w:val="00D53B88"/>
  </w:style>
  <w:style w:type="character" w:customStyle="1" w:styleId="Znakiprzypiswkocowych">
    <w:name w:val="Znaki przypisów końcowych"/>
    <w:qFormat/>
    <w:rsid w:val="00D53B88"/>
  </w:style>
  <w:style w:type="character" w:customStyle="1" w:styleId="Odwoaniedokomentarza1">
    <w:name w:val="Odwołanie do komentarza1"/>
    <w:qFormat/>
    <w:rsid w:val="00D53B88"/>
    <w:rPr>
      <w:sz w:val="16"/>
      <w:szCs w:val="16"/>
    </w:rPr>
  </w:style>
  <w:style w:type="character" w:customStyle="1" w:styleId="ZnakZnak2">
    <w:name w:val="Znak Znak2"/>
    <w:qFormat/>
    <w:rsid w:val="00D53B88"/>
    <w:rPr>
      <w:rFonts w:eastAsia="Tahoma" w:cs="Tahoma"/>
      <w:lang w:eastAsia="pl-PL" w:bidi="pl-PL"/>
    </w:rPr>
  </w:style>
  <w:style w:type="character" w:customStyle="1" w:styleId="ZnakZnak1">
    <w:name w:val="Znak Znak1"/>
    <w:qFormat/>
    <w:rsid w:val="00D53B88"/>
    <w:rPr>
      <w:rFonts w:eastAsia="Tahoma" w:cs="Tahoma"/>
      <w:b/>
      <w:bCs/>
      <w:lang w:eastAsia="pl-PL" w:bidi="pl-PL"/>
    </w:rPr>
  </w:style>
  <w:style w:type="character" w:customStyle="1" w:styleId="ZnakZnak">
    <w:name w:val="Znak Znak"/>
    <w:qFormat/>
    <w:rsid w:val="00D53B88"/>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qFormat/>
    <w:rsid w:val="00D53B88"/>
    <w:rPr>
      <w:rFonts w:eastAsia="Tahoma" w:cs="Tahoma"/>
      <w:lang w:bidi="pl-PL"/>
    </w:rPr>
  </w:style>
  <w:style w:type="character" w:styleId="Odwoaniedokomentarza">
    <w:name w:val="annotation reference"/>
    <w:basedOn w:val="Domylnaczcionkaakapitu"/>
    <w:uiPriority w:val="99"/>
    <w:semiHidden/>
    <w:unhideWhenUsed/>
    <w:qFormat/>
    <w:rsid w:val="00D53B88"/>
    <w:rPr>
      <w:sz w:val="16"/>
      <w:szCs w:val="16"/>
    </w:rPr>
  </w:style>
  <w:style w:type="paragraph" w:styleId="Nagwek">
    <w:name w:val="header"/>
    <w:basedOn w:val="Normalny"/>
    <w:next w:val="Tekstpodstawowy"/>
    <w:rsid w:val="00D53B88"/>
    <w:pPr>
      <w:keepNext/>
      <w:spacing w:before="240" w:after="120"/>
    </w:pPr>
    <w:rPr>
      <w:rFonts w:ascii="Arial" w:hAnsi="Arial"/>
      <w:sz w:val="28"/>
      <w:szCs w:val="28"/>
    </w:rPr>
  </w:style>
  <w:style w:type="paragraph" w:styleId="Tekstpodstawowy">
    <w:name w:val="Body Text"/>
    <w:basedOn w:val="Normalny"/>
    <w:link w:val="TekstpodstawowyZnak"/>
    <w:rsid w:val="00D53B88"/>
    <w:pPr>
      <w:spacing w:after="120"/>
    </w:pPr>
  </w:style>
  <w:style w:type="paragraph" w:styleId="Lista">
    <w:name w:val="List"/>
    <w:basedOn w:val="Tekstpodstawowy"/>
    <w:rsid w:val="00D53B88"/>
  </w:style>
  <w:style w:type="paragraph" w:styleId="Legenda">
    <w:name w:val="caption"/>
    <w:basedOn w:val="Normalny"/>
    <w:qFormat/>
    <w:rsid w:val="00D53B88"/>
    <w:pPr>
      <w:suppressLineNumbers/>
      <w:spacing w:before="120" w:after="120"/>
    </w:pPr>
    <w:rPr>
      <w:rFonts w:cs="Arial"/>
      <w:i/>
      <w:iCs/>
    </w:rPr>
  </w:style>
  <w:style w:type="paragraph" w:customStyle="1" w:styleId="Indeks">
    <w:name w:val="Indeks"/>
    <w:basedOn w:val="Normalny"/>
    <w:qFormat/>
    <w:rsid w:val="00D53B88"/>
    <w:pPr>
      <w:suppressLineNumbers/>
    </w:pPr>
  </w:style>
  <w:style w:type="paragraph" w:customStyle="1" w:styleId="Gwkaistopka">
    <w:name w:val="Główka i stopka"/>
    <w:basedOn w:val="Normalny"/>
    <w:qFormat/>
    <w:rsid w:val="00D53B88"/>
  </w:style>
  <w:style w:type="paragraph" w:customStyle="1" w:styleId="Nagwek2">
    <w:name w:val="Nagłówek2"/>
    <w:basedOn w:val="Normalny"/>
    <w:qFormat/>
    <w:rsid w:val="00D53B88"/>
    <w:pPr>
      <w:keepNext/>
      <w:spacing w:before="240" w:after="120"/>
    </w:pPr>
    <w:rPr>
      <w:rFonts w:ascii="Arial" w:eastAsia="Microsoft YaHei" w:hAnsi="Arial" w:cs="Mangal"/>
      <w:sz w:val="28"/>
      <w:szCs w:val="28"/>
    </w:rPr>
  </w:style>
  <w:style w:type="paragraph" w:customStyle="1" w:styleId="Podpis2">
    <w:name w:val="Podpis2"/>
    <w:basedOn w:val="Normalny"/>
    <w:qFormat/>
    <w:rsid w:val="00D53B88"/>
    <w:pPr>
      <w:suppressLineNumbers/>
      <w:spacing w:before="120" w:after="120"/>
    </w:pPr>
    <w:rPr>
      <w:rFonts w:cs="Mangal"/>
      <w:i/>
      <w:iCs/>
    </w:rPr>
  </w:style>
  <w:style w:type="paragraph" w:customStyle="1" w:styleId="Nagwek10">
    <w:name w:val="Nagłówek1"/>
    <w:basedOn w:val="Normalny"/>
    <w:qFormat/>
    <w:rsid w:val="00D53B88"/>
    <w:pPr>
      <w:keepNext/>
      <w:spacing w:before="240" w:after="120"/>
    </w:pPr>
    <w:rPr>
      <w:rFonts w:ascii="Arial" w:hAnsi="Arial"/>
      <w:sz w:val="28"/>
      <w:szCs w:val="28"/>
    </w:rPr>
  </w:style>
  <w:style w:type="paragraph" w:customStyle="1" w:styleId="Podpis1">
    <w:name w:val="Podpis1"/>
    <w:basedOn w:val="Normalny"/>
    <w:qFormat/>
    <w:rsid w:val="00D53B88"/>
    <w:pPr>
      <w:suppressLineNumbers/>
      <w:spacing w:before="120" w:after="120"/>
    </w:pPr>
    <w:rPr>
      <w:i/>
      <w:iCs/>
    </w:rPr>
  </w:style>
  <w:style w:type="paragraph" w:styleId="Tekstpodstawowywcity">
    <w:name w:val="Body Text Indent"/>
    <w:basedOn w:val="Normalny"/>
    <w:rsid w:val="00D53B88"/>
    <w:pPr>
      <w:ind w:firstLine="360"/>
      <w:jc w:val="both"/>
    </w:pPr>
    <w:rPr>
      <w:rFonts w:ascii="Arial" w:hAnsi="Arial"/>
    </w:rPr>
  </w:style>
  <w:style w:type="paragraph" w:styleId="Stopka">
    <w:name w:val="footer"/>
    <w:basedOn w:val="Normalny"/>
    <w:link w:val="StopkaZnak"/>
    <w:uiPriority w:val="99"/>
    <w:rsid w:val="00D53B88"/>
    <w:pPr>
      <w:suppressLineNumbers/>
      <w:tabs>
        <w:tab w:val="center" w:pos="4509"/>
        <w:tab w:val="right" w:pos="9018"/>
      </w:tabs>
    </w:pPr>
  </w:style>
  <w:style w:type="paragraph" w:customStyle="1" w:styleId="WW-Tekstpodstawowywcity2">
    <w:name w:val="WW-Tekst podstawowy wcięty 2"/>
    <w:basedOn w:val="Normalny"/>
    <w:qFormat/>
    <w:rsid w:val="00D53B88"/>
    <w:pPr>
      <w:ind w:left="360" w:hanging="360"/>
      <w:jc w:val="both"/>
    </w:pPr>
    <w:rPr>
      <w:rFonts w:ascii="Arial" w:hAnsi="Arial"/>
    </w:rPr>
  </w:style>
  <w:style w:type="paragraph" w:customStyle="1" w:styleId="WW-Tekstpodstawowy2">
    <w:name w:val="WW-Tekst podstawowy 2"/>
    <w:basedOn w:val="Normalny"/>
    <w:qFormat/>
    <w:rsid w:val="00D53B88"/>
    <w:pPr>
      <w:spacing w:line="360" w:lineRule="auto"/>
      <w:jc w:val="both"/>
    </w:pPr>
    <w:rPr>
      <w:rFonts w:ascii="Arial" w:hAnsi="Arial"/>
    </w:rPr>
  </w:style>
  <w:style w:type="paragraph" w:customStyle="1" w:styleId="WW-Tekstpodstawowy3">
    <w:name w:val="WW-Tekst podstawowy 3"/>
    <w:basedOn w:val="Normalny"/>
    <w:qFormat/>
    <w:rsid w:val="00D53B88"/>
    <w:pPr>
      <w:tabs>
        <w:tab w:val="left" w:pos="3119"/>
      </w:tabs>
      <w:jc w:val="both"/>
    </w:pPr>
    <w:rPr>
      <w:rFonts w:ascii="Arial" w:hAnsi="Arial"/>
    </w:rPr>
  </w:style>
  <w:style w:type="paragraph" w:styleId="NormalnyWeb">
    <w:name w:val="Normal (Web)"/>
    <w:basedOn w:val="Normalny"/>
    <w:uiPriority w:val="99"/>
    <w:qFormat/>
    <w:rsid w:val="00D53B88"/>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rsid w:val="00D53B88"/>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rsid w:val="00D53B88"/>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sid w:val="00D53B88"/>
    <w:rPr>
      <w:sz w:val="20"/>
      <w:szCs w:val="20"/>
    </w:rPr>
  </w:style>
  <w:style w:type="paragraph" w:styleId="Tematkomentarza">
    <w:name w:val="annotation subject"/>
    <w:basedOn w:val="Tekstkomentarza1"/>
    <w:qFormat/>
    <w:rsid w:val="00D53B88"/>
    <w:rPr>
      <w:b/>
      <w:bCs/>
    </w:rPr>
  </w:style>
  <w:style w:type="paragraph" w:styleId="Tekstdymka">
    <w:name w:val="Balloon Text"/>
    <w:basedOn w:val="Normalny"/>
    <w:qFormat/>
    <w:rsid w:val="00D53B88"/>
    <w:rPr>
      <w:rFonts w:ascii="Tahoma" w:hAnsi="Tahoma"/>
      <w:sz w:val="16"/>
      <w:szCs w:val="16"/>
    </w:rPr>
  </w:style>
  <w:style w:type="paragraph" w:styleId="Poprawka">
    <w:name w:val="Revision"/>
    <w:qFormat/>
    <w:rsid w:val="00D53B88"/>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unhideWhenUsed/>
    <w:qFormat/>
    <w:rsid w:val="00D53B88"/>
    <w:rPr>
      <w:sz w:val="20"/>
      <w:szCs w:val="20"/>
    </w:rPr>
  </w:style>
  <w:style w:type="character" w:customStyle="1" w:styleId="WW8Num141z3">
    <w:name w:val="WW8Num141z3"/>
    <w:rsid w:val="0028088E"/>
    <w:rPr>
      <w:rFonts w:ascii="Symbol" w:hAnsi="Symbol"/>
    </w:rPr>
  </w:style>
  <w:style w:type="character" w:customStyle="1" w:styleId="alb">
    <w:name w:val="a_lb"/>
    <w:basedOn w:val="Domylnaczcionkaakapitu"/>
    <w:rsid w:val="00CD088D"/>
  </w:style>
  <w:style w:type="character" w:customStyle="1" w:styleId="alb-s">
    <w:name w:val="a_lb-s"/>
    <w:basedOn w:val="Domylnaczcionkaakapitu"/>
    <w:rsid w:val="00D833F2"/>
  </w:style>
  <w:style w:type="character" w:styleId="Hipercze">
    <w:name w:val="Hyperlink"/>
    <w:basedOn w:val="Domylnaczcionkaakapitu"/>
    <w:uiPriority w:val="99"/>
    <w:unhideWhenUsed/>
    <w:rsid w:val="00E85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B88"/>
    <w:pPr>
      <w:widowControl w:val="0"/>
      <w:suppressAutoHyphens/>
    </w:pPr>
    <w:rPr>
      <w:rFonts w:eastAsia="Tahoma" w:cs="Tahoma"/>
      <w:sz w:val="24"/>
      <w:szCs w:val="24"/>
      <w:lang w:bidi="pl-PL"/>
    </w:rPr>
  </w:style>
  <w:style w:type="paragraph" w:styleId="Nagwek1">
    <w:name w:val="heading 1"/>
    <w:basedOn w:val="Normalny"/>
    <w:qFormat/>
    <w:rsid w:val="00D53B88"/>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sid w:val="00D53B88"/>
    <w:rPr>
      <w:b w:val="0"/>
    </w:rPr>
  </w:style>
  <w:style w:type="character" w:customStyle="1" w:styleId="WW8Num11z0">
    <w:name w:val="WW8Num11z0"/>
    <w:qFormat/>
    <w:rsid w:val="00D53B88"/>
    <w:rPr>
      <w:rFonts w:ascii="Arial Narrow" w:hAnsi="Arial Narrow"/>
      <w:b w:val="0"/>
      <w:i/>
      <w:sz w:val="24"/>
      <w:szCs w:val="24"/>
    </w:rPr>
  </w:style>
  <w:style w:type="character" w:customStyle="1" w:styleId="WW8Num15z0">
    <w:name w:val="WW8Num15z0"/>
    <w:qFormat/>
    <w:rsid w:val="00D53B88"/>
    <w:rPr>
      <w:b w:val="0"/>
    </w:rPr>
  </w:style>
  <w:style w:type="character" w:customStyle="1" w:styleId="WW8Num16z0">
    <w:name w:val="WW8Num16z0"/>
    <w:qFormat/>
    <w:rsid w:val="00D53B88"/>
    <w:rPr>
      <w:b w:val="0"/>
    </w:rPr>
  </w:style>
  <w:style w:type="character" w:customStyle="1" w:styleId="WW8Num17z0">
    <w:name w:val="WW8Num17z0"/>
    <w:qFormat/>
    <w:rsid w:val="00D53B88"/>
    <w:rPr>
      <w:b w:val="0"/>
    </w:rPr>
  </w:style>
  <w:style w:type="character" w:customStyle="1" w:styleId="WW8Num20z0">
    <w:name w:val="WW8Num20z0"/>
    <w:qFormat/>
    <w:rsid w:val="00D53B88"/>
    <w:rPr>
      <w:b w:val="0"/>
    </w:rPr>
  </w:style>
  <w:style w:type="character" w:customStyle="1" w:styleId="WW8Num29z0">
    <w:name w:val="WW8Num29z0"/>
    <w:qFormat/>
    <w:rsid w:val="00D53B88"/>
    <w:rPr>
      <w:b w:val="0"/>
    </w:rPr>
  </w:style>
  <w:style w:type="character" w:customStyle="1" w:styleId="WW8Num31z0">
    <w:name w:val="WW8Num31z0"/>
    <w:qFormat/>
    <w:rsid w:val="00D53B88"/>
    <w:rPr>
      <w:b w:val="0"/>
    </w:rPr>
  </w:style>
  <w:style w:type="character" w:customStyle="1" w:styleId="WW8Num33z0">
    <w:name w:val="WW8Num33z0"/>
    <w:qFormat/>
    <w:rsid w:val="00D53B88"/>
    <w:rPr>
      <w:b w:val="0"/>
    </w:rPr>
  </w:style>
  <w:style w:type="character" w:customStyle="1" w:styleId="WW8Num36z0">
    <w:name w:val="WW8Num36z0"/>
    <w:qFormat/>
    <w:rsid w:val="00D53B88"/>
    <w:rPr>
      <w:b w:val="0"/>
    </w:rPr>
  </w:style>
  <w:style w:type="character" w:customStyle="1" w:styleId="WW8Num37z0">
    <w:name w:val="WW8Num37z0"/>
    <w:qFormat/>
    <w:rsid w:val="00D53B88"/>
    <w:rPr>
      <w:b w:val="0"/>
    </w:rPr>
  </w:style>
  <w:style w:type="character" w:customStyle="1" w:styleId="WW8Num38z0">
    <w:name w:val="WW8Num38z0"/>
    <w:qFormat/>
    <w:rsid w:val="00D53B88"/>
    <w:rPr>
      <w:b w:val="0"/>
    </w:rPr>
  </w:style>
  <w:style w:type="character" w:customStyle="1" w:styleId="WW8Num39z0">
    <w:name w:val="WW8Num39z0"/>
    <w:qFormat/>
    <w:rsid w:val="00D53B88"/>
    <w:rPr>
      <w:b w:val="0"/>
    </w:rPr>
  </w:style>
  <w:style w:type="character" w:customStyle="1" w:styleId="WW8Num40z0">
    <w:name w:val="WW8Num40z0"/>
    <w:qFormat/>
    <w:rsid w:val="00D53B88"/>
    <w:rPr>
      <w:b w:val="0"/>
    </w:rPr>
  </w:style>
  <w:style w:type="character" w:customStyle="1" w:styleId="WW8Num40z1">
    <w:name w:val="WW8Num40z1"/>
    <w:qFormat/>
    <w:rsid w:val="00D53B88"/>
    <w:rPr>
      <w:b w:val="0"/>
      <w:color w:val="000000"/>
    </w:rPr>
  </w:style>
  <w:style w:type="character" w:customStyle="1" w:styleId="WW8Num41z0">
    <w:name w:val="WW8Num41z0"/>
    <w:qFormat/>
    <w:rsid w:val="00D53B88"/>
    <w:rPr>
      <w:b w:val="0"/>
    </w:rPr>
  </w:style>
  <w:style w:type="character" w:customStyle="1" w:styleId="WW8Num44z0">
    <w:name w:val="WW8Num44z0"/>
    <w:qFormat/>
    <w:rsid w:val="00D53B88"/>
    <w:rPr>
      <w:b w:val="0"/>
    </w:rPr>
  </w:style>
  <w:style w:type="character" w:customStyle="1" w:styleId="WW8Num45z1">
    <w:name w:val="WW8Num45z1"/>
    <w:qFormat/>
    <w:rsid w:val="00D53B88"/>
    <w:rPr>
      <w:b w:val="0"/>
    </w:rPr>
  </w:style>
  <w:style w:type="character" w:customStyle="1" w:styleId="WW8Num46z0">
    <w:name w:val="WW8Num46z0"/>
    <w:qFormat/>
    <w:rsid w:val="00D53B88"/>
    <w:rPr>
      <w:b w:val="0"/>
    </w:rPr>
  </w:style>
  <w:style w:type="character" w:customStyle="1" w:styleId="WW8Num47z0">
    <w:name w:val="WW8Num47z0"/>
    <w:qFormat/>
    <w:rsid w:val="00D53B88"/>
    <w:rPr>
      <w:b w:val="0"/>
    </w:rPr>
  </w:style>
  <w:style w:type="character" w:customStyle="1" w:styleId="WW8Num48z0">
    <w:name w:val="WW8Num48z0"/>
    <w:qFormat/>
    <w:rsid w:val="00D53B88"/>
    <w:rPr>
      <w:b w:val="0"/>
    </w:rPr>
  </w:style>
  <w:style w:type="character" w:customStyle="1" w:styleId="WW8Num50z0">
    <w:name w:val="WW8Num50z0"/>
    <w:qFormat/>
    <w:rsid w:val="00D53B88"/>
    <w:rPr>
      <w:rFonts w:ascii="Arial Narrow" w:hAnsi="Arial Narrow"/>
      <w:b w:val="0"/>
      <w:i/>
      <w:color w:val="000000"/>
    </w:rPr>
  </w:style>
  <w:style w:type="character" w:customStyle="1" w:styleId="WW8Num50z1">
    <w:name w:val="WW8Num50z1"/>
    <w:qFormat/>
    <w:rsid w:val="00D53B88"/>
    <w:rPr>
      <w:b w:val="0"/>
    </w:rPr>
  </w:style>
  <w:style w:type="character" w:customStyle="1" w:styleId="WW8Num51z0">
    <w:name w:val="WW8Num51z0"/>
    <w:qFormat/>
    <w:rsid w:val="00D53B88"/>
    <w:rPr>
      <w:b w:val="0"/>
    </w:rPr>
  </w:style>
  <w:style w:type="character" w:customStyle="1" w:styleId="WW8Num52z1">
    <w:name w:val="WW8Num52z1"/>
    <w:qFormat/>
    <w:rsid w:val="00D53B88"/>
    <w:rPr>
      <w:b w:val="0"/>
    </w:rPr>
  </w:style>
  <w:style w:type="character" w:customStyle="1" w:styleId="WW8Num53z0">
    <w:name w:val="WW8Num53z0"/>
    <w:qFormat/>
    <w:rsid w:val="00D53B88"/>
    <w:rPr>
      <w:rFonts w:ascii="Arial Narrow" w:hAnsi="Arial Narrow"/>
      <w:i/>
    </w:rPr>
  </w:style>
  <w:style w:type="character" w:customStyle="1" w:styleId="WW8Num55z0">
    <w:name w:val="WW8Num55z0"/>
    <w:qFormat/>
    <w:rsid w:val="00D53B88"/>
    <w:rPr>
      <w:b w:val="0"/>
    </w:rPr>
  </w:style>
  <w:style w:type="character" w:customStyle="1" w:styleId="WW8Num56z0">
    <w:name w:val="WW8Num56z0"/>
    <w:qFormat/>
    <w:rsid w:val="00D53B88"/>
    <w:rPr>
      <w:b w:val="0"/>
    </w:rPr>
  </w:style>
  <w:style w:type="character" w:customStyle="1" w:styleId="WW8Num57z0">
    <w:name w:val="WW8Num57z0"/>
    <w:qFormat/>
    <w:rsid w:val="00D53B88"/>
    <w:rPr>
      <w:b w:val="0"/>
      <w:strike w:val="0"/>
      <w:dstrike w:val="0"/>
      <w:color w:val="00000A"/>
    </w:rPr>
  </w:style>
  <w:style w:type="character" w:customStyle="1" w:styleId="WW8Num58z0">
    <w:name w:val="WW8Num58z0"/>
    <w:qFormat/>
    <w:rsid w:val="00D53B88"/>
    <w:rPr>
      <w:b w:val="0"/>
    </w:rPr>
  </w:style>
  <w:style w:type="character" w:customStyle="1" w:styleId="WW8Num59z0">
    <w:name w:val="WW8Num59z0"/>
    <w:qFormat/>
    <w:rsid w:val="00D53B88"/>
    <w:rPr>
      <w:b w:val="0"/>
    </w:rPr>
  </w:style>
  <w:style w:type="character" w:customStyle="1" w:styleId="WW8Num59z1">
    <w:name w:val="WW8Num59z1"/>
    <w:qFormat/>
    <w:rsid w:val="00D53B88"/>
    <w:rPr>
      <w:b w:val="0"/>
      <w:strike w:val="0"/>
      <w:dstrike w:val="0"/>
      <w:color w:val="00000A"/>
    </w:rPr>
  </w:style>
  <w:style w:type="character" w:customStyle="1" w:styleId="WW8Num61z0">
    <w:name w:val="WW8Num61z0"/>
    <w:qFormat/>
    <w:rsid w:val="00D53B88"/>
    <w:rPr>
      <w:b w:val="0"/>
    </w:rPr>
  </w:style>
  <w:style w:type="character" w:customStyle="1" w:styleId="WW8Num64z0">
    <w:name w:val="WW8Num64z0"/>
    <w:qFormat/>
    <w:rsid w:val="00D53B88"/>
    <w:rPr>
      <w:b w:val="0"/>
    </w:rPr>
  </w:style>
  <w:style w:type="character" w:customStyle="1" w:styleId="WW8Num65z1">
    <w:name w:val="WW8Num65z1"/>
    <w:qFormat/>
    <w:rsid w:val="00D53B88"/>
    <w:rPr>
      <w:rFonts w:ascii="Times New Roman" w:eastAsia="Times New Roman" w:hAnsi="Times New Roman" w:cs="Times New Roman"/>
      <w:b w:val="0"/>
    </w:rPr>
  </w:style>
  <w:style w:type="character" w:customStyle="1" w:styleId="WW8Num66z0">
    <w:name w:val="WW8Num66z0"/>
    <w:qFormat/>
    <w:rsid w:val="00D53B88"/>
    <w:rPr>
      <w:b w:val="0"/>
    </w:rPr>
  </w:style>
  <w:style w:type="character" w:customStyle="1" w:styleId="WW8Num67z0">
    <w:name w:val="WW8Num67z0"/>
    <w:qFormat/>
    <w:rsid w:val="00D53B88"/>
    <w:rPr>
      <w:b w:val="0"/>
      <w:color w:val="00000A"/>
    </w:rPr>
  </w:style>
  <w:style w:type="character" w:customStyle="1" w:styleId="WW8Num68z0">
    <w:name w:val="WW8Num68z0"/>
    <w:qFormat/>
    <w:rsid w:val="00D53B88"/>
    <w:rPr>
      <w:b w:val="0"/>
    </w:rPr>
  </w:style>
  <w:style w:type="character" w:customStyle="1" w:styleId="WW8Num70z0">
    <w:name w:val="WW8Num70z0"/>
    <w:qFormat/>
    <w:rsid w:val="00D53B88"/>
    <w:rPr>
      <w:b w:val="0"/>
    </w:rPr>
  </w:style>
  <w:style w:type="character" w:customStyle="1" w:styleId="WW8Num72z0">
    <w:name w:val="WW8Num72z0"/>
    <w:qFormat/>
    <w:rsid w:val="00D53B88"/>
    <w:rPr>
      <w:b w:val="0"/>
    </w:rPr>
  </w:style>
  <w:style w:type="character" w:customStyle="1" w:styleId="WW8Num73z0">
    <w:name w:val="WW8Num73z0"/>
    <w:qFormat/>
    <w:rsid w:val="00D53B88"/>
    <w:rPr>
      <w:b w:val="0"/>
    </w:rPr>
  </w:style>
  <w:style w:type="character" w:customStyle="1" w:styleId="WW8Num74z0">
    <w:name w:val="WW8Num74z0"/>
    <w:qFormat/>
    <w:rsid w:val="00D53B88"/>
    <w:rPr>
      <w:b w:val="0"/>
    </w:rPr>
  </w:style>
  <w:style w:type="character" w:customStyle="1" w:styleId="WW8Num76z0">
    <w:name w:val="WW8Num76z0"/>
    <w:qFormat/>
    <w:rsid w:val="00D53B88"/>
    <w:rPr>
      <w:b w:val="0"/>
    </w:rPr>
  </w:style>
  <w:style w:type="character" w:customStyle="1" w:styleId="Domylnaczcionkaakapitu1">
    <w:name w:val="Domyślna czcionka akapitu1"/>
    <w:qFormat/>
    <w:rsid w:val="00D53B88"/>
  </w:style>
  <w:style w:type="character" w:customStyle="1" w:styleId="Absatz-Standardschriftart">
    <w:name w:val="Absatz-Standardschriftart"/>
    <w:qFormat/>
    <w:rsid w:val="00D53B88"/>
  </w:style>
  <w:style w:type="character" w:customStyle="1" w:styleId="WW-Absatz-Standardschriftart">
    <w:name w:val="WW-Absatz-Standardschriftart"/>
    <w:qFormat/>
    <w:rsid w:val="00D53B88"/>
  </w:style>
  <w:style w:type="character" w:customStyle="1" w:styleId="WW-Absatz-Standardschriftart1">
    <w:name w:val="WW-Absatz-Standardschriftart1"/>
    <w:qFormat/>
    <w:rsid w:val="00D53B88"/>
  </w:style>
  <w:style w:type="character" w:customStyle="1" w:styleId="Znakiprzypiswdolnych">
    <w:name w:val="Znaki przypisów dolnych"/>
    <w:qFormat/>
    <w:rsid w:val="00D53B88"/>
  </w:style>
  <w:style w:type="character" w:customStyle="1" w:styleId="Znakinumeracji">
    <w:name w:val="Znaki numeracji"/>
    <w:qFormat/>
    <w:rsid w:val="00D53B88"/>
  </w:style>
  <w:style w:type="character" w:customStyle="1" w:styleId="Znakiprzypiswkocowych">
    <w:name w:val="Znaki przypisów końcowych"/>
    <w:qFormat/>
    <w:rsid w:val="00D53B88"/>
  </w:style>
  <w:style w:type="character" w:customStyle="1" w:styleId="Odwoaniedokomentarza1">
    <w:name w:val="Odwołanie do komentarza1"/>
    <w:qFormat/>
    <w:rsid w:val="00D53B88"/>
    <w:rPr>
      <w:sz w:val="16"/>
      <w:szCs w:val="16"/>
    </w:rPr>
  </w:style>
  <w:style w:type="character" w:customStyle="1" w:styleId="ZnakZnak2">
    <w:name w:val="Znak Znak2"/>
    <w:qFormat/>
    <w:rsid w:val="00D53B88"/>
    <w:rPr>
      <w:rFonts w:eastAsia="Tahoma" w:cs="Tahoma"/>
      <w:lang w:eastAsia="pl-PL" w:bidi="pl-PL"/>
    </w:rPr>
  </w:style>
  <w:style w:type="character" w:customStyle="1" w:styleId="ZnakZnak1">
    <w:name w:val="Znak Znak1"/>
    <w:qFormat/>
    <w:rsid w:val="00D53B88"/>
    <w:rPr>
      <w:rFonts w:eastAsia="Tahoma" w:cs="Tahoma"/>
      <w:b/>
      <w:bCs/>
      <w:lang w:eastAsia="pl-PL" w:bidi="pl-PL"/>
    </w:rPr>
  </w:style>
  <w:style w:type="character" w:customStyle="1" w:styleId="ZnakZnak">
    <w:name w:val="Znak Znak"/>
    <w:qFormat/>
    <w:rsid w:val="00D53B88"/>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qFormat/>
    <w:rsid w:val="00D53B88"/>
    <w:rPr>
      <w:rFonts w:eastAsia="Tahoma" w:cs="Tahoma"/>
      <w:lang w:bidi="pl-PL"/>
    </w:rPr>
  </w:style>
  <w:style w:type="character" w:styleId="Odwoaniedokomentarza">
    <w:name w:val="annotation reference"/>
    <w:basedOn w:val="Domylnaczcionkaakapitu"/>
    <w:uiPriority w:val="99"/>
    <w:semiHidden/>
    <w:unhideWhenUsed/>
    <w:qFormat/>
    <w:rsid w:val="00D53B88"/>
    <w:rPr>
      <w:sz w:val="16"/>
      <w:szCs w:val="16"/>
    </w:rPr>
  </w:style>
  <w:style w:type="paragraph" w:styleId="Nagwek">
    <w:name w:val="header"/>
    <w:basedOn w:val="Normalny"/>
    <w:next w:val="Tekstpodstawowy"/>
    <w:rsid w:val="00D53B88"/>
    <w:pPr>
      <w:keepNext/>
      <w:spacing w:before="240" w:after="120"/>
    </w:pPr>
    <w:rPr>
      <w:rFonts w:ascii="Arial" w:hAnsi="Arial"/>
      <w:sz w:val="28"/>
      <w:szCs w:val="28"/>
    </w:rPr>
  </w:style>
  <w:style w:type="paragraph" w:styleId="Tekstpodstawowy">
    <w:name w:val="Body Text"/>
    <w:basedOn w:val="Normalny"/>
    <w:link w:val="TekstpodstawowyZnak"/>
    <w:rsid w:val="00D53B88"/>
    <w:pPr>
      <w:spacing w:after="120"/>
    </w:pPr>
  </w:style>
  <w:style w:type="paragraph" w:styleId="Lista">
    <w:name w:val="List"/>
    <w:basedOn w:val="Tekstpodstawowy"/>
    <w:rsid w:val="00D53B88"/>
  </w:style>
  <w:style w:type="paragraph" w:styleId="Legenda">
    <w:name w:val="caption"/>
    <w:basedOn w:val="Normalny"/>
    <w:qFormat/>
    <w:rsid w:val="00D53B88"/>
    <w:pPr>
      <w:suppressLineNumbers/>
      <w:spacing w:before="120" w:after="120"/>
    </w:pPr>
    <w:rPr>
      <w:rFonts w:cs="Arial"/>
      <w:i/>
      <w:iCs/>
    </w:rPr>
  </w:style>
  <w:style w:type="paragraph" w:customStyle="1" w:styleId="Indeks">
    <w:name w:val="Indeks"/>
    <w:basedOn w:val="Normalny"/>
    <w:qFormat/>
    <w:rsid w:val="00D53B88"/>
    <w:pPr>
      <w:suppressLineNumbers/>
    </w:pPr>
  </w:style>
  <w:style w:type="paragraph" w:customStyle="1" w:styleId="Gwkaistopka">
    <w:name w:val="Główka i stopka"/>
    <w:basedOn w:val="Normalny"/>
    <w:qFormat/>
    <w:rsid w:val="00D53B88"/>
  </w:style>
  <w:style w:type="paragraph" w:customStyle="1" w:styleId="Nagwek2">
    <w:name w:val="Nagłówek2"/>
    <w:basedOn w:val="Normalny"/>
    <w:qFormat/>
    <w:rsid w:val="00D53B88"/>
    <w:pPr>
      <w:keepNext/>
      <w:spacing w:before="240" w:after="120"/>
    </w:pPr>
    <w:rPr>
      <w:rFonts w:ascii="Arial" w:eastAsia="Microsoft YaHei" w:hAnsi="Arial" w:cs="Mangal"/>
      <w:sz w:val="28"/>
      <w:szCs w:val="28"/>
    </w:rPr>
  </w:style>
  <w:style w:type="paragraph" w:customStyle="1" w:styleId="Podpis2">
    <w:name w:val="Podpis2"/>
    <w:basedOn w:val="Normalny"/>
    <w:qFormat/>
    <w:rsid w:val="00D53B88"/>
    <w:pPr>
      <w:suppressLineNumbers/>
      <w:spacing w:before="120" w:after="120"/>
    </w:pPr>
    <w:rPr>
      <w:rFonts w:cs="Mangal"/>
      <w:i/>
      <w:iCs/>
    </w:rPr>
  </w:style>
  <w:style w:type="paragraph" w:customStyle="1" w:styleId="Nagwek10">
    <w:name w:val="Nagłówek1"/>
    <w:basedOn w:val="Normalny"/>
    <w:qFormat/>
    <w:rsid w:val="00D53B88"/>
    <w:pPr>
      <w:keepNext/>
      <w:spacing w:before="240" w:after="120"/>
    </w:pPr>
    <w:rPr>
      <w:rFonts w:ascii="Arial" w:hAnsi="Arial"/>
      <w:sz w:val="28"/>
      <w:szCs w:val="28"/>
    </w:rPr>
  </w:style>
  <w:style w:type="paragraph" w:customStyle="1" w:styleId="Podpis1">
    <w:name w:val="Podpis1"/>
    <w:basedOn w:val="Normalny"/>
    <w:qFormat/>
    <w:rsid w:val="00D53B88"/>
    <w:pPr>
      <w:suppressLineNumbers/>
      <w:spacing w:before="120" w:after="120"/>
    </w:pPr>
    <w:rPr>
      <w:i/>
      <w:iCs/>
    </w:rPr>
  </w:style>
  <w:style w:type="paragraph" w:styleId="Tekstpodstawowywcity">
    <w:name w:val="Body Text Indent"/>
    <w:basedOn w:val="Normalny"/>
    <w:rsid w:val="00D53B88"/>
    <w:pPr>
      <w:ind w:firstLine="360"/>
      <w:jc w:val="both"/>
    </w:pPr>
    <w:rPr>
      <w:rFonts w:ascii="Arial" w:hAnsi="Arial"/>
    </w:rPr>
  </w:style>
  <w:style w:type="paragraph" w:styleId="Stopka">
    <w:name w:val="footer"/>
    <w:basedOn w:val="Normalny"/>
    <w:link w:val="StopkaZnak"/>
    <w:uiPriority w:val="99"/>
    <w:rsid w:val="00D53B88"/>
    <w:pPr>
      <w:suppressLineNumbers/>
      <w:tabs>
        <w:tab w:val="center" w:pos="4509"/>
        <w:tab w:val="right" w:pos="9018"/>
      </w:tabs>
    </w:pPr>
  </w:style>
  <w:style w:type="paragraph" w:customStyle="1" w:styleId="WW-Tekstpodstawowywcity2">
    <w:name w:val="WW-Tekst podstawowy wcięty 2"/>
    <w:basedOn w:val="Normalny"/>
    <w:qFormat/>
    <w:rsid w:val="00D53B88"/>
    <w:pPr>
      <w:ind w:left="360" w:hanging="360"/>
      <w:jc w:val="both"/>
    </w:pPr>
    <w:rPr>
      <w:rFonts w:ascii="Arial" w:hAnsi="Arial"/>
    </w:rPr>
  </w:style>
  <w:style w:type="paragraph" w:customStyle="1" w:styleId="WW-Tekstpodstawowy2">
    <w:name w:val="WW-Tekst podstawowy 2"/>
    <w:basedOn w:val="Normalny"/>
    <w:qFormat/>
    <w:rsid w:val="00D53B88"/>
    <w:pPr>
      <w:spacing w:line="360" w:lineRule="auto"/>
      <w:jc w:val="both"/>
    </w:pPr>
    <w:rPr>
      <w:rFonts w:ascii="Arial" w:hAnsi="Arial"/>
    </w:rPr>
  </w:style>
  <w:style w:type="paragraph" w:customStyle="1" w:styleId="WW-Tekstpodstawowy3">
    <w:name w:val="WW-Tekst podstawowy 3"/>
    <w:basedOn w:val="Normalny"/>
    <w:qFormat/>
    <w:rsid w:val="00D53B88"/>
    <w:pPr>
      <w:tabs>
        <w:tab w:val="left" w:pos="3119"/>
      </w:tabs>
      <w:jc w:val="both"/>
    </w:pPr>
    <w:rPr>
      <w:rFonts w:ascii="Arial" w:hAnsi="Arial"/>
    </w:rPr>
  </w:style>
  <w:style w:type="paragraph" w:styleId="NormalnyWeb">
    <w:name w:val="Normal (Web)"/>
    <w:basedOn w:val="Normalny"/>
    <w:uiPriority w:val="99"/>
    <w:qFormat/>
    <w:rsid w:val="00D53B88"/>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rsid w:val="00D53B88"/>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rsid w:val="00D53B88"/>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sid w:val="00D53B88"/>
    <w:rPr>
      <w:sz w:val="20"/>
      <w:szCs w:val="20"/>
    </w:rPr>
  </w:style>
  <w:style w:type="paragraph" w:styleId="Tematkomentarza">
    <w:name w:val="annotation subject"/>
    <w:basedOn w:val="Tekstkomentarza1"/>
    <w:qFormat/>
    <w:rsid w:val="00D53B88"/>
    <w:rPr>
      <w:b/>
      <w:bCs/>
    </w:rPr>
  </w:style>
  <w:style w:type="paragraph" w:styleId="Tekstdymka">
    <w:name w:val="Balloon Text"/>
    <w:basedOn w:val="Normalny"/>
    <w:qFormat/>
    <w:rsid w:val="00D53B88"/>
    <w:rPr>
      <w:rFonts w:ascii="Tahoma" w:hAnsi="Tahoma"/>
      <w:sz w:val="16"/>
      <w:szCs w:val="16"/>
    </w:rPr>
  </w:style>
  <w:style w:type="paragraph" w:styleId="Poprawka">
    <w:name w:val="Revision"/>
    <w:qFormat/>
    <w:rsid w:val="00D53B88"/>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unhideWhenUsed/>
    <w:qFormat/>
    <w:rsid w:val="00D53B88"/>
    <w:rPr>
      <w:sz w:val="20"/>
      <w:szCs w:val="20"/>
    </w:rPr>
  </w:style>
  <w:style w:type="character" w:customStyle="1" w:styleId="WW8Num141z3">
    <w:name w:val="WW8Num141z3"/>
    <w:rsid w:val="0028088E"/>
    <w:rPr>
      <w:rFonts w:ascii="Symbol" w:hAnsi="Symbol"/>
    </w:rPr>
  </w:style>
  <w:style w:type="character" w:customStyle="1" w:styleId="alb">
    <w:name w:val="a_lb"/>
    <w:basedOn w:val="Domylnaczcionkaakapitu"/>
    <w:rsid w:val="00CD088D"/>
  </w:style>
  <w:style w:type="character" w:customStyle="1" w:styleId="alb-s">
    <w:name w:val="a_lb-s"/>
    <w:basedOn w:val="Domylnaczcionkaakapitu"/>
    <w:rsid w:val="00D833F2"/>
  </w:style>
  <w:style w:type="character" w:styleId="Hipercze">
    <w:name w:val="Hyperlink"/>
    <w:basedOn w:val="Domylnaczcionkaakapitu"/>
    <w:uiPriority w:val="99"/>
    <w:unhideWhenUsed/>
    <w:rsid w:val="00E85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3056">
      <w:bodyDiv w:val="1"/>
      <w:marLeft w:val="0"/>
      <w:marRight w:val="0"/>
      <w:marTop w:val="0"/>
      <w:marBottom w:val="0"/>
      <w:divBdr>
        <w:top w:val="none" w:sz="0" w:space="0" w:color="auto"/>
        <w:left w:val="none" w:sz="0" w:space="0" w:color="auto"/>
        <w:bottom w:val="none" w:sz="0" w:space="0" w:color="auto"/>
        <w:right w:val="none" w:sz="0" w:space="0" w:color="auto"/>
      </w:divBdr>
      <w:divsChild>
        <w:div w:id="1077940010">
          <w:marLeft w:val="0"/>
          <w:marRight w:val="0"/>
          <w:marTop w:val="0"/>
          <w:marBottom w:val="0"/>
          <w:divBdr>
            <w:top w:val="none" w:sz="0" w:space="0" w:color="auto"/>
            <w:left w:val="none" w:sz="0" w:space="0" w:color="auto"/>
            <w:bottom w:val="none" w:sz="0" w:space="0" w:color="auto"/>
            <w:right w:val="none" w:sz="0" w:space="0" w:color="auto"/>
          </w:divBdr>
        </w:div>
        <w:div w:id="1142578497">
          <w:marLeft w:val="0"/>
          <w:marRight w:val="0"/>
          <w:marTop w:val="0"/>
          <w:marBottom w:val="0"/>
          <w:divBdr>
            <w:top w:val="none" w:sz="0" w:space="0" w:color="auto"/>
            <w:left w:val="none" w:sz="0" w:space="0" w:color="auto"/>
            <w:bottom w:val="none" w:sz="0" w:space="0" w:color="auto"/>
            <w:right w:val="none" w:sz="0" w:space="0" w:color="auto"/>
          </w:divBdr>
        </w:div>
        <w:div w:id="698433774">
          <w:marLeft w:val="0"/>
          <w:marRight w:val="0"/>
          <w:marTop w:val="0"/>
          <w:marBottom w:val="0"/>
          <w:divBdr>
            <w:top w:val="none" w:sz="0" w:space="0" w:color="auto"/>
            <w:left w:val="none" w:sz="0" w:space="0" w:color="auto"/>
            <w:bottom w:val="none" w:sz="0" w:space="0" w:color="auto"/>
            <w:right w:val="none" w:sz="0" w:space="0" w:color="auto"/>
          </w:divBdr>
        </w:div>
        <w:div w:id="1983196264">
          <w:marLeft w:val="0"/>
          <w:marRight w:val="0"/>
          <w:marTop w:val="0"/>
          <w:marBottom w:val="0"/>
          <w:divBdr>
            <w:top w:val="none" w:sz="0" w:space="0" w:color="auto"/>
            <w:left w:val="none" w:sz="0" w:space="0" w:color="auto"/>
            <w:bottom w:val="none" w:sz="0" w:space="0" w:color="auto"/>
            <w:right w:val="none" w:sz="0" w:space="0" w:color="auto"/>
          </w:divBdr>
        </w:div>
      </w:divsChild>
    </w:div>
    <w:div w:id="676620306">
      <w:bodyDiv w:val="1"/>
      <w:marLeft w:val="0"/>
      <w:marRight w:val="0"/>
      <w:marTop w:val="0"/>
      <w:marBottom w:val="0"/>
      <w:divBdr>
        <w:top w:val="none" w:sz="0" w:space="0" w:color="auto"/>
        <w:left w:val="none" w:sz="0" w:space="0" w:color="auto"/>
        <w:bottom w:val="none" w:sz="0" w:space="0" w:color="auto"/>
        <w:right w:val="none" w:sz="0" w:space="0" w:color="auto"/>
      </w:divBdr>
      <w:divsChild>
        <w:div w:id="2026589267">
          <w:marLeft w:val="0"/>
          <w:marRight w:val="0"/>
          <w:marTop w:val="0"/>
          <w:marBottom w:val="0"/>
          <w:divBdr>
            <w:top w:val="none" w:sz="0" w:space="0" w:color="auto"/>
            <w:left w:val="none" w:sz="0" w:space="0" w:color="auto"/>
            <w:bottom w:val="none" w:sz="0" w:space="0" w:color="auto"/>
            <w:right w:val="none" w:sz="0" w:space="0" w:color="auto"/>
          </w:divBdr>
        </w:div>
      </w:divsChild>
    </w:div>
    <w:div w:id="919753864">
      <w:bodyDiv w:val="1"/>
      <w:marLeft w:val="0"/>
      <w:marRight w:val="0"/>
      <w:marTop w:val="0"/>
      <w:marBottom w:val="0"/>
      <w:divBdr>
        <w:top w:val="none" w:sz="0" w:space="0" w:color="auto"/>
        <w:left w:val="none" w:sz="0" w:space="0" w:color="auto"/>
        <w:bottom w:val="none" w:sz="0" w:space="0" w:color="auto"/>
        <w:right w:val="none" w:sz="0" w:space="0" w:color="auto"/>
      </w:divBdr>
      <w:divsChild>
        <w:div w:id="11999815">
          <w:marLeft w:val="0"/>
          <w:marRight w:val="0"/>
          <w:marTop w:val="0"/>
          <w:marBottom w:val="0"/>
          <w:divBdr>
            <w:top w:val="none" w:sz="0" w:space="0" w:color="auto"/>
            <w:left w:val="none" w:sz="0" w:space="0" w:color="auto"/>
            <w:bottom w:val="none" w:sz="0" w:space="0" w:color="auto"/>
            <w:right w:val="none" w:sz="0" w:space="0" w:color="auto"/>
          </w:divBdr>
        </w:div>
      </w:divsChild>
    </w:div>
    <w:div w:id="983512305">
      <w:bodyDiv w:val="1"/>
      <w:marLeft w:val="0"/>
      <w:marRight w:val="0"/>
      <w:marTop w:val="0"/>
      <w:marBottom w:val="0"/>
      <w:divBdr>
        <w:top w:val="none" w:sz="0" w:space="0" w:color="auto"/>
        <w:left w:val="none" w:sz="0" w:space="0" w:color="auto"/>
        <w:bottom w:val="none" w:sz="0" w:space="0" w:color="auto"/>
        <w:right w:val="none" w:sz="0" w:space="0" w:color="auto"/>
      </w:divBdr>
      <w:divsChild>
        <w:div w:id="284238722">
          <w:marLeft w:val="0"/>
          <w:marRight w:val="0"/>
          <w:marTop w:val="0"/>
          <w:marBottom w:val="0"/>
          <w:divBdr>
            <w:top w:val="none" w:sz="0" w:space="0" w:color="auto"/>
            <w:left w:val="none" w:sz="0" w:space="0" w:color="auto"/>
            <w:bottom w:val="none" w:sz="0" w:space="0" w:color="auto"/>
            <w:right w:val="none" w:sz="0" w:space="0" w:color="auto"/>
          </w:divBdr>
        </w:div>
      </w:divsChild>
    </w:div>
    <w:div w:id="984434488">
      <w:bodyDiv w:val="1"/>
      <w:marLeft w:val="0"/>
      <w:marRight w:val="0"/>
      <w:marTop w:val="0"/>
      <w:marBottom w:val="0"/>
      <w:divBdr>
        <w:top w:val="none" w:sz="0" w:space="0" w:color="auto"/>
        <w:left w:val="none" w:sz="0" w:space="0" w:color="auto"/>
        <w:bottom w:val="none" w:sz="0" w:space="0" w:color="auto"/>
        <w:right w:val="none" w:sz="0" w:space="0" w:color="auto"/>
      </w:divBdr>
      <w:divsChild>
        <w:div w:id="657727688">
          <w:marLeft w:val="0"/>
          <w:marRight w:val="0"/>
          <w:marTop w:val="0"/>
          <w:marBottom w:val="0"/>
          <w:divBdr>
            <w:top w:val="none" w:sz="0" w:space="0" w:color="auto"/>
            <w:left w:val="none" w:sz="0" w:space="0" w:color="auto"/>
            <w:bottom w:val="none" w:sz="0" w:space="0" w:color="auto"/>
            <w:right w:val="none" w:sz="0" w:space="0" w:color="auto"/>
          </w:divBdr>
          <w:divsChild>
            <w:div w:id="1558467539">
              <w:marLeft w:val="0"/>
              <w:marRight w:val="0"/>
              <w:marTop w:val="0"/>
              <w:marBottom w:val="0"/>
              <w:divBdr>
                <w:top w:val="none" w:sz="0" w:space="0" w:color="auto"/>
                <w:left w:val="none" w:sz="0" w:space="0" w:color="auto"/>
                <w:bottom w:val="none" w:sz="0" w:space="0" w:color="auto"/>
                <w:right w:val="none" w:sz="0" w:space="0" w:color="auto"/>
              </w:divBdr>
              <w:divsChild>
                <w:div w:id="814682457">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89210107">
                  <w:marLeft w:val="0"/>
                  <w:marRight w:val="0"/>
                  <w:marTop w:val="0"/>
                  <w:marBottom w:val="0"/>
                  <w:divBdr>
                    <w:top w:val="none" w:sz="0" w:space="0" w:color="auto"/>
                    <w:left w:val="none" w:sz="0" w:space="0" w:color="auto"/>
                    <w:bottom w:val="none" w:sz="0" w:space="0" w:color="auto"/>
                    <w:right w:val="none" w:sz="0" w:space="0" w:color="auto"/>
                  </w:divBdr>
                </w:div>
              </w:divsChild>
            </w:div>
            <w:div w:id="1096250719">
              <w:marLeft w:val="0"/>
              <w:marRight w:val="0"/>
              <w:marTop w:val="0"/>
              <w:marBottom w:val="0"/>
              <w:divBdr>
                <w:top w:val="none" w:sz="0" w:space="0" w:color="auto"/>
                <w:left w:val="none" w:sz="0" w:space="0" w:color="auto"/>
                <w:bottom w:val="none" w:sz="0" w:space="0" w:color="auto"/>
                <w:right w:val="none" w:sz="0" w:space="0" w:color="auto"/>
              </w:divBdr>
              <w:divsChild>
                <w:div w:id="1883011420">
                  <w:marLeft w:val="0"/>
                  <w:marRight w:val="0"/>
                  <w:marTop w:val="0"/>
                  <w:marBottom w:val="0"/>
                  <w:divBdr>
                    <w:top w:val="none" w:sz="0" w:space="0" w:color="auto"/>
                    <w:left w:val="none" w:sz="0" w:space="0" w:color="auto"/>
                    <w:bottom w:val="none" w:sz="0" w:space="0" w:color="auto"/>
                    <w:right w:val="none" w:sz="0" w:space="0" w:color="auto"/>
                  </w:divBdr>
                </w:div>
                <w:div w:id="1982342427">
                  <w:marLeft w:val="0"/>
                  <w:marRight w:val="0"/>
                  <w:marTop w:val="0"/>
                  <w:marBottom w:val="0"/>
                  <w:divBdr>
                    <w:top w:val="none" w:sz="0" w:space="0" w:color="auto"/>
                    <w:left w:val="none" w:sz="0" w:space="0" w:color="auto"/>
                    <w:bottom w:val="none" w:sz="0" w:space="0" w:color="auto"/>
                    <w:right w:val="none" w:sz="0" w:space="0" w:color="auto"/>
                  </w:divBdr>
                </w:div>
                <w:div w:id="452675067">
                  <w:marLeft w:val="0"/>
                  <w:marRight w:val="0"/>
                  <w:marTop w:val="0"/>
                  <w:marBottom w:val="0"/>
                  <w:divBdr>
                    <w:top w:val="none" w:sz="0" w:space="0" w:color="auto"/>
                    <w:left w:val="none" w:sz="0" w:space="0" w:color="auto"/>
                    <w:bottom w:val="none" w:sz="0" w:space="0" w:color="auto"/>
                    <w:right w:val="none" w:sz="0" w:space="0" w:color="auto"/>
                  </w:divBdr>
                </w:div>
              </w:divsChild>
            </w:div>
            <w:div w:id="311951810">
              <w:marLeft w:val="0"/>
              <w:marRight w:val="0"/>
              <w:marTop w:val="0"/>
              <w:marBottom w:val="0"/>
              <w:divBdr>
                <w:top w:val="none" w:sz="0" w:space="0" w:color="auto"/>
                <w:left w:val="none" w:sz="0" w:space="0" w:color="auto"/>
                <w:bottom w:val="none" w:sz="0" w:space="0" w:color="auto"/>
                <w:right w:val="none" w:sz="0" w:space="0" w:color="auto"/>
              </w:divBdr>
              <w:divsChild>
                <w:div w:id="1983002758">
                  <w:marLeft w:val="0"/>
                  <w:marRight w:val="0"/>
                  <w:marTop w:val="0"/>
                  <w:marBottom w:val="0"/>
                  <w:divBdr>
                    <w:top w:val="none" w:sz="0" w:space="0" w:color="auto"/>
                    <w:left w:val="none" w:sz="0" w:space="0" w:color="auto"/>
                    <w:bottom w:val="none" w:sz="0" w:space="0" w:color="auto"/>
                    <w:right w:val="none" w:sz="0" w:space="0" w:color="auto"/>
                  </w:divBdr>
                </w:div>
                <w:div w:id="306282095">
                  <w:marLeft w:val="0"/>
                  <w:marRight w:val="0"/>
                  <w:marTop w:val="0"/>
                  <w:marBottom w:val="0"/>
                  <w:divBdr>
                    <w:top w:val="none" w:sz="0" w:space="0" w:color="auto"/>
                    <w:left w:val="none" w:sz="0" w:space="0" w:color="auto"/>
                    <w:bottom w:val="none" w:sz="0" w:space="0" w:color="auto"/>
                    <w:right w:val="none" w:sz="0" w:space="0" w:color="auto"/>
                  </w:divBdr>
                </w:div>
                <w:div w:id="399056248">
                  <w:marLeft w:val="0"/>
                  <w:marRight w:val="0"/>
                  <w:marTop w:val="0"/>
                  <w:marBottom w:val="0"/>
                  <w:divBdr>
                    <w:top w:val="none" w:sz="0" w:space="0" w:color="auto"/>
                    <w:left w:val="none" w:sz="0" w:space="0" w:color="auto"/>
                    <w:bottom w:val="none" w:sz="0" w:space="0" w:color="auto"/>
                    <w:right w:val="none" w:sz="0" w:space="0" w:color="auto"/>
                  </w:divBdr>
                </w:div>
              </w:divsChild>
            </w:div>
            <w:div w:id="1726490484">
              <w:marLeft w:val="0"/>
              <w:marRight w:val="0"/>
              <w:marTop w:val="0"/>
              <w:marBottom w:val="0"/>
              <w:divBdr>
                <w:top w:val="none" w:sz="0" w:space="0" w:color="auto"/>
                <w:left w:val="none" w:sz="0" w:space="0" w:color="auto"/>
                <w:bottom w:val="none" w:sz="0" w:space="0" w:color="auto"/>
                <w:right w:val="none" w:sz="0" w:space="0" w:color="auto"/>
              </w:divBdr>
            </w:div>
          </w:divsChild>
        </w:div>
        <w:div w:id="595290438">
          <w:marLeft w:val="0"/>
          <w:marRight w:val="0"/>
          <w:marTop w:val="0"/>
          <w:marBottom w:val="0"/>
          <w:divBdr>
            <w:top w:val="none" w:sz="0" w:space="0" w:color="auto"/>
            <w:left w:val="none" w:sz="0" w:space="0" w:color="auto"/>
            <w:bottom w:val="none" w:sz="0" w:space="0" w:color="auto"/>
            <w:right w:val="none" w:sz="0" w:space="0" w:color="auto"/>
          </w:divBdr>
        </w:div>
        <w:div w:id="525604899">
          <w:marLeft w:val="0"/>
          <w:marRight w:val="0"/>
          <w:marTop w:val="0"/>
          <w:marBottom w:val="0"/>
          <w:divBdr>
            <w:top w:val="none" w:sz="0" w:space="0" w:color="auto"/>
            <w:left w:val="none" w:sz="0" w:space="0" w:color="auto"/>
            <w:bottom w:val="none" w:sz="0" w:space="0" w:color="auto"/>
            <w:right w:val="none" w:sz="0" w:space="0" w:color="auto"/>
          </w:divBdr>
          <w:divsChild>
            <w:div w:id="1239633101">
              <w:marLeft w:val="0"/>
              <w:marRight w:val="0"/>
              <w:marTop w:val="0"/>
              <w:marBottom w:val="0"/>
              <w:divBdr>
                <w:top w:val="none" w:sz="0" w:space="0" w:color="auto"/>
                <w:left w:val="none" w:sz="0" w:space="0" w:color="auto"/>
                <w:bottom w:val="none" w:sz="0" w:space="0" w:color="auto"/>
                <w:right w:val="none" w:sz="0" w:space="0" w:color="auto"/>
              </w:divBdr>
            </w:div>
            <w:div w:id="70588415">
              <w:marLeft w:val="0"/>
              <w:marRight w:val="0"/>
              <w:marTop w:val="0"/>
              <w:marBottom w:val="0"/>
              <w:divBdr>
                <w:top w:val="none" w:sz="0" w:space="0" w:color="auto"/>
                <w:left w:val="none" w:sz="0" w:space="0" w:color="auto"/>
                <w:bottom w:val="none" w:sz="0" w:space="0" w:color="auto"/>
                <w:right w:val="none" w:sz="0" w:space="0" w:color="auto"/>
              </w:divBdr>
            </w:div>
          </w:divsChild>
        </w:div>
        <w:div w:id="244340567">
          <w:marLeft w:val="0"/>
          <w:marRight w:val="0"/>
          <w:marTop w:val="0"/>
          <w:marBottom w:val="0"/>
          <w:divBdr>
            <w:top w:val="none" w:sz="0" w:space="0" w:color="auto"/>
            <w:left w:val="none" w:sz="0" w:space="0" w:color="auto"/>
            <w:bottom w:val="none" w:sz="0" w:space="0" w:color="auto"/>
            <w:right w:val="none" w:sz="0" w:space="0" w:color="auto"/>
          </w:divBdr>
        </w:div>
      </w:divsChild>
    </w:div>
    <w:div w:id="1068844150">
      <w:bodyDiv w:val="1"/>
      <w:marLeft w:val="0"/>
      <w:marRight w:val="0"/>
      <w:marTop w:val="0"/>
      <w:marBottom w:val="0"/>
      <w:divBdr>
        <w:top w:val="none" w:sz="0" w:space="0" w:color="auto"/>
        <w:left w:val="none" w:sz="0" w:space="0" w:color="auto"/>
        <w:bottom w:val="none" w:sz="0" w:space="0" w:color="auto"/>
        <w:right w:val="none" w:sz="0" w:space="0" w:color="auto"/>
      </w:divBdr>
      <w:divsChild>
        <w:div w:id="1855993685">
          <w:marLeft w:val="0"/>
          <w:marRight w:val="0"/>
          <w:marTop w:val="0"/>
          <w:marBottom w:val="0"/>
          <w:divBdr>
            <w:top w:val="none" w:sz="0" w:space="0" w:color="auto"/>
            <w:left w:val="none" w:sz="0" w:space="0" w:color="auto"/>
            <w:bottom w:val="none" w:sz="0" w:space="0" w:color="auto"/>
            <w:right w:val="none" w:sz="0" w:space="0" w:color="auto"/>
          </w:divBdr>
          <w:divsChild>
            <w:div w:id="539973022">
              <w:marLeft w:val="0"/>
              <w:marRight w:val="0"/>
              <w:marTop w:val="0"/>
              <w:marBottom w:val="0"/>
              <w:divBdr>
                <w:top w:val="none" w:sz="0" w:space="0" w:color="auto"/>
                <w:left w:val="none" w:sz="0" w:space="0" w:color="auto"/>
                <w:bottom w:val="none" w:sz="0" w:space="0" w:color="auto"/>
                <w:right w:val="none" w:sz="0" w:space="0" w:color="auto"/>
              </w:divBdr>
              <w:divsChild>
                <w:div w:id="193426351">
                  <w:marLeft w:val="0"/>
                  <w:marRight w:val="0"/>
                  <w:marTop w:val="0"/>
                  <w:marBottom w:val="0"/>
                  <w:divBdr>
                    <w:top w:val="none" w:sz="0" w:space="0" w:color="auto"/>
                    <w:left w:val="none" w:sz="0" w:space="0" w:color="auto"/>
                    <w:bottom w:val="none" w:sz="0" w:space="0" w:color="auto"/>
                    <w:right w:val="none" w:sz="0" w:space="0" w:color="auto"/>
                  </w:divBdr>
                </w:div>
                <w:div w:id="1041632120">
                  <w:marLeft w:val="0"/>
                  <w:marRight w:val="0"/>
                  <w:marTop w:val="0"/>
                  <w:marBottom w:val="0"/>
                  <w:divBdr>
                    <w:top w:val="none" w:sz="0" w:space="0" w:color="auto"/>
                    <w:left w:val="none" w:sz="0" w:space="0" w:color="auto"/>
                    <w:bottom w:val="none" w:sz="0" w:space="0" w:color="auto"/>
                    <w:right w:val="none" w:sz="0" w:space="0" w:color="auto"/>
                  </w:divBdr>
                </w:div>
                <w:div w:id="1956406680">
                  <w:marLeft w:val="0"/>
                  <w:marRight w:val="0"/>
                  <w:marTop w:val="0"/>
                  <w:marBottom w:val="0"/>
                  <w:divBdr>
                    <w:top w:val="none" w:sz="0" w:space="0" w:color="auto"/>
                    <w:left w:val="none" w:sz="0" w:space="0" w:color="auto"/>
                    <w:bottom w:val="none" w:sz="0" w:space="0" w:color="auto"/>
                    <w:right w:val="none" w:sz="0" w:space="0" w:color="auto"/>
                  </w:divBdr>
                </w:div>
              </w:divsChild>
            </w:div>
            <w:div w:id="1714041387">
              <w:marLeft w:val="0"/>
              <w:marRight w:val="0"/>
              <w:marTop w:val="0"/>
              <w:marBottom w:val="0"/>
              <w:divBdr>
                <w:top w:val="none" w:sz="0" w:space="0" w:color="auto"/>
                <w:left w:val="none" w:sz="0" w:space="0" w:color="auto"/>
                <w:bottom w:val="none" w:sz="0" w:space="0" w:color="auto"/>
                <w:right w:val="none" w:sz="0" w:space="0" w:color="auto"/>
              </w:divBdr>
              <w:divsChild>
                <w:div w:id="1033457588">
                  <w:marLeft w:val="0"/>
                  <w:marRight w:val="0"/>
                  <w:marTop w:val="0"/>
                  <w:marBottom w:val="0"/>
                  <w:divBdr>
                    <w:top w:val="none" w:sz="0" w:space="0" w:color="auto"/>
                    <w:left w:val="none" w:sz="0" w:space="0" w:color="auto"/>
                    <w:bottom w:val="none" w:sz="0" w:space="0" w:color="auto"/>
                    <w:right w:val="none" w:sz="0" w:space="0" w:color="auto"/>
                  </w:divBdr>
                </w:div>
                <w:div w:id="1247570122">
                  <w:marLeft w:val="0"/>
                  <w:marRight w:val="0"/>
                  <w:marTop w:val="0"/>
                  <w:marBottom w:val="0"/>
                  <w:divBdr>
                    <w:top w:val="none" w:sz="0" w:space="0" w:color="auto"/>
                    <w:left w:val="none" w:sz="0" w:space="0" w:color="auto"/>
                    <w:bottom w:val="none" w:sz="0" w:space="0" w:color="auto"/>
                    <w:right w:val="none" w:sz="0" w:space="0" w:color="auto"/>
                  </w:divBdr>
                </w:div>
                <w:div w:id="678655627">
                  <w:marLeft w:val="0"/>
                  <w:marRight w:val="0"/>
                  <w:marTop w:val="0"/>
                  <w:marBottom w:val="0"/>
                  <w:divBdr>
                    <w:top w:val="none" w:sz="0" w:space="0" w:color="auto"/>
                    <w:left w:val="none" w:sz="0" w:space="0" w:color="auto"/>
                    <w:bottom w:val="none" w:sz="0" w:space="0" w:color="auto"/>
                    <w:right w:val="none" w:sz="0" w:space="0" w:color="auto"/>
                  </w:divBdr>
                </w:div>
              </w:divsChild>
            </w:div>
            <w:div w:id="563638054">
              <w:marLeft w:val="0"/>
              <w:marRight w:val="0"/>
              <w:marTop w:val="0"/>
              <w:marBottom w:val="0"/>
              <w:divBdr>
                <w:top w:val="none" w:sz="0" w:space="0" w:color="auto"/>
                <w:left w:val="none" w:sz="0" w:space="0" w:color="auto"/>
                <w:bottom w:val="none" w:sz="0" w:space="0" w:color="auto"/>
                <w:right w:val="none" w:sz="0" w:space="0" w:color="auto"/>
              </w:divBdr>
              <w:divsChild>
                <w:div w:id="1147286463">
                  <w:marLeft w:val="0"/>
                  <w:marRight w:val="0"/>
                  <w:marTop w:val="0"/>
                  <w:marBottom w:val="0"/>
                  <w:divBdr>
                    <w:top w:val="none" w:sz="0" w:space="0" w:color="auto"/>
                    <w:left w:val="none" w:sz="0" w:space="0" w:color="auto"/>
                    <w:bottom w:val="none" w:sz="0" w:space="0" w:color="auto"/>
                    <w:right w:val="none" w:sz="0" w:space="0" w:color="auto"/>
                  </w:divBdr>
                </w:div>
                <w:div w:id="1004865213">
                  <w:marLeft w:val="0"/>
                  <w:marRight w:val="0"/>
                  <w:marTop w:val="0"/>
                  <w:marBottom w:val="0"/>
                  <w:divBdr>
                    <w:top w:val="none" w:sz="0" w:space="0" w:color="auto"/>
                    <w:left w:val="none" w:sz="0" w:space="0" w:color="auto"/>
                    <w:bottom w:val="none" w:sz="0" w:space="0" w:color="auto"/>
                    <w:right w:val="none" w:sz="0" w:space="0" w:color="auto"/>
                  </w:divBdr>
                </w:div>
                <w:div w:id="122770906">
                  <w:marLeft w:val="0"/>
                  <w:marRight w:val="0"/>
                  <w:marTop w:val="0"/>
                  <w:marBottom w:val="0"/>
                  <w:divBdr>
                    <w:top w:val="none" w:sz="0" w:space="0" w:color="auto"/>
                    <w:left w:val="none" w:sz="0" w:space="0" w:color="auto"/>
                    <w:bottom w:val="none" w:sz="0" w:space="0" w:color="auto"/>
                    <w:right w:val="none" w:sz="0" w:space="0" w:color="auto"/>
                  </w:divBdr>
                </w:div>
              </w:divsChild>
            </w:div>
            <w:div w:id="881091647">
              <w:marLeft w:val="0"/>
              <w:marRight w:val="0"/>
              <w:marTop w:val="0"/>
              <w:marBottom w:val="0"/>
              <w:divBdr>
                <w:top w:val="none" w:sz="0" w:space="0" w:color="auto"/>
                <w:left w:val="none" w:sz="0" w:space="0" w:color="auto"/>
                <w:bottom w:val="none" w:sz="0" w:space="0" w:color="auto"/>
                <w:right w:val="none" w:sz="0" w:space="0" w:color="auto"/>
              </w:divBdr>
            </w:div>
          </w:divsChild>
        </w:div>
        <w:div w:id="1075274464">
          <w:marLeft w:val="0"/>
          <w:marRight w:val="0"/>
          <w:marTop w:val="0"/>
          <w:marBottom w:val="0"/>
          <w:divBdr>
            <w:top w:val="none" w:sz="0" w:space="0" w:color="auto"/>
            <w:left w:val="none" w:sz="0" w:space="0" w:color="auto"/>
            <w:bottom w:val="none" w:sz="0" w:space="0" w:color="auto"/>
            <w:right w:val="none" w:sz="0" w:space="0" w:color="auto"/>
          </w:divBdr>
        </w:div>
        <w:div w:id="363871154">
          <w:marLeft w:val="0"/>
          <w:marRight w:val="0"/>
          <w:marTop w:val="0"/>
          <w:marBottom w:val="0"/>
          <w:divBdr>
            <w:top w:val="none" w:sz="0" w:space="0" w:color="auto"/>
            <w:left w:val="none" w:sz="0" w:space="0" w:color="auto"/>
            <w:bottom w:val="none" w:sz="0" w:space="0" w:color="auto"/>
            <w:right w:val="none" w:sz="0" w:space="0" w:color="auto"/>
          </w:divBdr>
          <w:divsChild>
            <w:div w:id="1421171849">
              <w:marLeft w:val="0"/>
              <w:marRight w:val="0"/>
              <w:marTop w:val="0"/>
              <w:marBottom w:val="0"/>
              <w:divBdr>
                <w:top w:val="none" w:sz="0" w:space="0" w:color="auto"/>
                <w:left w:val="none" w:sz="0" w:space="0" w:color="auto"/>
                <w:bottom w:val="none" w:sz="0" w:space="0" w:color="auto"/>
                <w:right w:val="none" w:sz="0" w:space="0" w:color="auto"/>
              </w:divBdr>
            </w:div>
            <w:div w:id="272056575">
              <w:marLeft w:val="0"/>
              <w:marRight w:val="0"/>
              <w:marTop w:val="0"/>
              <w:marBottom w:val="0"/>
              <w:divBdr>
                <w:top w:val="none" w:sz="0" w:space="0" w:color="auto"/>
                <w:left w:val="none" w:sz="0" w:space="0" w:color="auto"/>
                <w:bottom w:val="none" w:sz="0" w:space="0" w:color="auto"/>
                <w:right w:val="none" w:sz="0" w:space="0" w:color="auto"/>
              </w:divBdr>
            </w:div>
          </w:divsChild>
        </w:div>
        <w:div w:id="1089816249">
          <w:marLeft w:val="0"/>
          <w:marRight w:val="0"/>
          <w:marTop w:val="0"/>
          <w:marBottom w:val="0"/>
          <w:divBdr>
            <w:top w:val="none" w:sz="0" w:space="0" w:color="auto"/>
            <w:left w:val="none" w:sz="0" w:space="0" w:color="auto"/>
            <w:bottom w:val="none" w:sz="0" w:space="0" w:color="auto"/>
            <w:right w:val="none" w:sz="0" w:space="0" w:color="auto"/>
          </w:divBdr>
        </w:div>
      </w:divsChild>
    </w:div>
    <w:div w:id="1336807216">
      <w:bodyDiv w:val="1"/>
      <w:marLeft w:val="0"/>
      <w:marRight w:val="0"/>
      <w:marTop w:val="0"/>
      <w:marBottom w:val="0"/>
      <w:divBdr>
        <w:top w:val="none" w:sz="0" w:space="0" w:color="auto"/>
        <w:left w:val="none" w:sz="0" w:space="0" w:color="auto"/>
        <w:bottom w:val="none" w:sz="0" w:space="0" w:color="auto"/>
        <w:right w:val="none" w:sz="0" w:space="0" w:color="auto"/>
      </w:divBdr>
      <w:divsChild>
        <w:div w:id="641934587">
          <w:marLeft w:val="0"/>
          <w:marRight w:val="0"/>
          <w:marTop w:val="0"/>
          <w:marBottom w:val="0"/>
          <w:divBdr>
            <w:top w:val="none" w:sz="0" w:space="0" w:color="auto"/>
            <w:left w:val="none" w:sz="0" w:space="0" w:color="auto"/>
            <w:bottom w:val="none" w:sz="0" w:space="0" w:color="auto"/>
            <w:right w:val="none" w:sz="0" w:space="0" w:color="auto"/>
          </w:divBdr>
        </w:div>
      </w:divsChild>
    </w:div>
    <w:div w:id="1357656758">
      <w:bodyDiv w:val="1"/>
      <w:marLeft w:val="0"/>
      <w:marRight w:val="0"/>
      <w:marTop w:val="0"/>
      <w:marBottom w:val="0"/>
      <w:divBdr>
        <w:top w:val="none" w:sz="0" w:space="0" w:color="auto"/>
        <w:left w:val="none" w:sz="0" w:space="0" w:color="auto"/>
        <w:bottom w:val="none" w:sz="0" w:space="0" w:color="auto"/>
        <w:right w:val="none" w:sz="0" w:space="0" w:color="auto"/>
      </w:divBdr>
      <w:divsChild>
        <w:div w:id="1306158830">
          <w:marLeft w:val="0"/>
          <w:marRight w:val="0"/>
          <w:marTop w:val="0"/>
          <w:marBottom w:val="0"/>
          <w:divBdr>
            <w:top w:val="none" w:sz="0" w:space="0" w:color="auto"/>
            <w:left w:val="none" w:sz="0" w:space="0" w:color="auto"/>
            <w:bottom w:val="none" w:sz="0" w:space="0" w:color="auto"/>
            <w:right w:val="none" w:sz="0" w:space="0" w:color="auto"/>
          </w:divBdr>
        </w:div>
      </w:divsChild>
    </w:div>
    <w:div w:id="1456828819">
      <w:bodyDiv w:val="1"/>
      <w:marLeft w:val="0"/>
      <w:marRight w:val="0"/>
      <w:marTop w:val="0"/>
      <w:marBottom w:val="0"/>
      <w:divBdr>
        <w:top w:val="none" w:sz="0" w:space="0" w:color="auto"/>
        <w:left w:val="none" w:sz="0" w:space="0" w:color="auto"/>
        <w:bottom w:val="none" w:sz="0" w:space="0" w:color="auto"/>
        <w:right w:val="none" w:sz="0" w:space="0" w:color="auto"/>
      </w:divBdr>
      <w:divsChild>
        <w:div w:id="2007053665">
          <w:marLeft w:val="360"/>
          <w:marRight w:val="0"/>
          <w:marTop w:val="72"/>
          <w:marBottom w:val="72"/>
          <w:divBdr>
            <w:top w:val="none" w:sz="0" w:space="0" w:color="auto"/>
            <w:left w:val="none" w:sz="0" w:space="0" w:color="auto"/>
            <w:bottom w:val="none" w:sz="0" w:space="0" w:color="auto"/>
            <w:right w:val="none" w:sz="0" w:space="0" w:color="auto"/>
          </w:divBdr>
        </w:div>
      </w:divsChild>
    </w:div>
    <w:div w:id="1756898051">
      <w:bodyDiv w:val="1"/>
      <w:marLeft w:val="0"/>
      <w:marRight w:val="0"/>
      <w:marTop w:val="0"/>
      <w:marBottom w:val="0"/>
      <w:divBdr>
        <w:top w:val="none" w:sz="0" w:space="0" w:color="auto"/>
        <w:left w:val="none" w:sz="0" w:space="0" w:color="auto"/>
        <w:bottom w:val="none" w:sz="0" w:space="0" w:color="auto"/>
        <w:right w:val="none" w:sz="0" w:space="0" w:color="auto"/>
      </w:divBdr>
      <w:divsChild>
        <w:div w:id="556211541">
          <w:marLeft w:val="360"/>
          <w:marRight w:val="0"/>
          <w:marTop w:val="72"/>
          <w:marBottom w:val="72"/>
          <w:divBdr>
            <w:top w:val="none" w:sz="0" w:space="0" w:color="auto"/>
            <w:left w:val="none" w:sz="0" w:space="0" w:color="auto"/>
            <w:bottom w:val="none" w:sz="0" w:space="0" w:color="auto"/>
            <w:right w:val="none" w:sz="0" w:space="0" w:color="auto"/>
          </w:divBdr>
          <w:divsChild>
            <w:div w:id="1993832954">
              <w:marLeft w:val="0"/>
              <w:marRight w:val="0"/>
              <w:marTop w:val="0"/>
              <w:marBottom w:val="0"/>
              <w:divBdr>
                <w:top w:val="none" w:sz="0" w:space="0" w:color="auto"/>
                <w:left w:val="none" w:sz="0" w:space="0" w:color="auto"/>
                <w:bottom w:val="none" w:sz="0" w:space="0" w:color="auto"/>
                <w:right w:val="none" w:sz="0" w:space="0" w:color="auto"/>
              </w:divBdr>
            </w:div>
          </w:divsChild>
        </w:div>
        <w:div w:id="22294814">
          <w:marLeft w:val="360"/>
          <w:marRight w:val="0"/>
          <w:marTop w:val="0"/>
          <w:marBottom w:val="72"/>
          <w:divBdr>
            <w:top w:val="none" w:sz="0" w:space="0" w:color="auto"/>
            <w:left w:val="none" w:sz="0" w:space="0" w:color="auto"/>
            <w:bottom w:val="none" w:sz="0" w:space="0" w:color="auto"/>
            <w:right w:val="none" w:sz="0" w:space="0" w:color="auto"/>
          </w:divBdr>
          <w:divsChild>
            <w:div w:id="1199510543">
              <w:marLeft w:val="0"/>
              <w:marRight w:val="0"/>
              <w:marTop w:val="0"/>
              <w:marBottom w:val="0"/>
              <w:divBdr>
                <w:top w:val="none" w:sz="0" w:space="0" w:color="auto"/>
                <w:left w:val="none" w:sz="0" w:space="0" w:color="auto"/>
                <w:bottom w:val="none" w:sz="0" w:space="0" w:color="auto"/>
                <w:right w:val="none" w:sz="0" w:space="0" w:color="auto"/>
              </w:divBdr>
            </w:div>
          </w:divsChild>
        </w:div>
        <w:div w:id="1591548632">
          <w:marLeft w:val="360"/>
          <w:marRight w:val="0"/>
          <w:marTop w:val="0"/>
          <w:marBottom w:val="72"/>
          <w:divBdr>
            <w:top w:val="none" w:sz="0" w:space="0" w:color="auto"/>
            <w:left w:val="none" w:sz="0" w:space="0" w:color="auto"/>
            <w:bottom w:val="none" w:sz="0" w:space="0" w:color="auto"/>
            <w:right w:val="none" w:sz="0" w:space="0" w:color="auto"/>
          </w:divBdr>
          <w:divsChild>
            <w:div w:id="1673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094">
      <w:bodyDiv w:val="1"/>
      <w:marLeft w:val="0"/>
      <w:marRight w:val="0"/>
      <w:marTop w:val="0"/>
      <w:marBottom w:val="0"/>
      <w:divBdr>
        <w:top w:val="none" w:sz="0" w:space="0" w:color="auto"/>
        <w:left w:val="none" w:sz="0" w:space="0" w:color="auto"/>
        <w:bottom w:val="none" w:sz="0" w:space="0" w:color="auto"/>
        <w:right w:val="none" w:sz="0" w:space="0" w:color="auto"/>
      </w:divBdr>
      <w:divsChild>
        <w:div w:id="1102185285">
          <w:marLeft w:val="0"/>
          <w:marRight w:val="0"/>
          <w:marTop w:val="0"/>
          <w:marBottom w:val="0"/>
          <w:divBdr>
            <w:top w:val="none" w:sz="0" w:space="0" w:color="auto"/>
            <w:left w:val="none" w:sz="0" w:space="0" w:color="auto"/>
            <w:bottom w:val="none" w:sz="0" w:space="0" w:color="auto"/>
            <w:right w:val="none" w:sz="0" w:space="0" w:color="auto"/>
          </w:divBdr>
        </w:div>
      </w:divsChild>
    </w:div>
    <w:div w:id="1798185891">
      <w:bodyDiv w:val="1"/>
      <w:marLeft w:val="0"/>
      <w:marRight w:val="0"/>
      <w:marTop w:val="0"/>
      <w:marBottom w:val="0"/>
      <w:divBdr>
        <w:top w:val="none" w:sz="0" w:space="0" w:color="auto"/>
        <w:left w:val="none" w:sz="0" w:space="0" w:color="auto"/>
        <w:bottom w:val="none" w:sz="0" w:space="0" w:color="auto"/>
        <w:right w:val="none" w:sz="0" w:space="0" w:color="auto"/>
      </w:divBdr>
    </w:div>
    <w:div w:id="1951862322">
      <w:bodyDiv w:val="1"/>
      <w:marLeft w:val="0"/>
      <w:marRight w:val="0"/>
      <w:marTop w:val="0"/>
      <w:marBottom w:val="0"/>
      <w:divBdr>
        <w:top w:val="none" w:sz="0" w:space="0" w:color="auto"/>
        <w:left w:val="none" w:sz="0" w:space="0" w:color="auto"/>
        <w:bottom w:val="none" w:sz="0" w:space="0" w:color="auto"/>
        <w:right w:val="none" w:sz="0" w:space="0" w:color="auto"/>
      </w:divBdr>
      <w:divsChild>
        <w:div w:id="1532643485">
          <w:marLeft w:val="0"/>
          <w:marRight w:val="0"/>
          <w:marTop w:val="0"/>
          <w:marBottom w:val="0"/>
          <w:divBdr>
            <w:top w:val="none" w:sz="0" w:space="0" w:color="auto"/>
            <w:left w:val="none" w:sz="0" w:space="0" w:color="auto"/>
            <w:bottom w:val="none" w:sz="0" w:space="0" w:color="auto"/>
            <w:right w:val="none" w:sz="0" w:space="0" w:color="auto"/>
          </w:divBdr>
          <w:divsChild>
            <w:div w:id="75252081">
              <w:marLeft w:val="0"/>
              <w:marRight w:val="0"/>
              <w:marTop w:val="0"/>
              <w:marBottom w:val="0"/>
              <w:divBdr>
                <w:top w:val="none" w:sz="0" w:space="0" w:color="auto"/>
                <w:left w:val="none" w:sz="0" w:space="0" w:color="auto"/>
                <w:bottom w:val="none" w:sz="0" w:space="0" w:color="auto"/>
                <w:right w:val="none" w:sz="0" w:space="0" w:color="auto"/>
              </w:divBdr>
              <w:divsChild>
                <w:div w:id="1288049725">
                  <w:marLeft w:val="0"/>
                  <w:marRight w:val="0"/>
                  <w:marTop w:val="0"/>
                  <w:marBottom w:val="0"/>
                  <w:divBdr>
                    <w:top w:val="none" w:sz="0" w:space="0" w:color="auto"/>
                    <w:left w:val="none" w:sz="0" w:space="0" w:color="auto"/>
                    <w:bottom w:val="none" w:sz="0" w:space="0" w:color="auto"/>
                    <w:right w:val="none" w:sz="0" w:space="0" w:color="auto"/>
                  </w:divBdr>
                </w:div>
                <w:div w:id="85734732">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sChild>
            </w:div>
            <w:div w:id="1129670227">
              <w:marLeft w:val="0"/>
              <w:marRight w:val="0"/>
              <w:marTop w:val="0"/>
              <w:marBottom w:val="0"/>
              <w:divBdr>
                <w:top w:val="none" w:sz="0" w:space="0" w:color="auto"/>
                <w:left w:val="none" w:sz="0" w:space="0" w:color="auto"/>
                <w:bottom w:val="none" w:sz="0" w:space="0" w:color="auto"/>
                <w:right w:val="none" w:sz="0" w:space="0" w:color="auto"/>
              </w:divBdr>
              <w:divsChild>
                <w:div w:id="909854063">
                  <w:marLeft w:val="0"/>
                  <w:marRight w:val="0"/>
                  <w:marTop w:val="0"/>
                  <w:marBottom w:val="0"/>
                  <w:divBdr>
                    <w:top w:val="none" w:sz="0" w:space="0" w:color="auto"/>
                    <w:left w:val="none" w:sz="0" w:space="0" w:color="auto"/>
                    <w:bottom w:val="none" w:sz="0" w:space="0" w:color="auto"/>
                    <w:right w:val="none" w:sz="0" w:space="0" w:color="auto"/>
                  </w:divBdr>
                </w:div>
                <w:div w:id="1122308580">
                  <w:marLeft w:val="0"/>
                  <w:marRight w:val="0"/>
                  <w:marTop w:val="0"/>
                  <w:marBottom w:val="0"/>
                  <w:divBdr>
                    <w:top w:val="none" w:sz="0" w:space="0" w:color="auto"/>
                    <w:left w:val="none" w:sz="0" w:space="0" w:color="auto"/>
                    <w:bottom w:val="none" w:sz="0" w:space="0" w:color="auto"/>
                    <w:right w:val="none" w:sz="0" w:space="0" w:color="auto"/>
                  </w:divBdr>
                </w:div>
                <w:div w:id="1508593971">
                  <w:marLeft w:val="0"/>
                  <w:marRight w:val="0"/>
                  <w:marTop w:val="0"/>
                  <w:marBottom w:val="0"/>
                  <w:divBdr>
                    <w:top w:val="none" w:sz="0" w:space="0" w:color="auto"/>
                    <w:left w:val="none" w:sz="0" w:space="0" w:color="auto"/>
                    <w:bottom w:val="none" w:sz="0" w:space="0" w:color="auto"/>
                    <w:right w:val="none" w:sz="0" w:space="0" w:color="auto"/>
                  </w:divBdr>
                </w:div>
              </w:divsChild>
            </w:div>
            <w:div w:id="1517189672">
              <w:marLeft w:val="0"/>
              <w:marRight w:val="0"/>
              <w:marTop w:val="0"/>
              <w:marBottom w:val="0"/>
              <w:divBdr>
                <w:top w:val="none" w:sz="0" w:space="0" w:color="auto"/>
                <w:left w:val="none" w:sz="0" w:space="0" w:color="auto"/>
                <w:bottom w:val="none" w:sz="0" w:space="0" w:color="auto"/>
                <w:right w:val="none" w:sz="0" w:space="0" w:color="auto"/>
              </w:divBdr>
              <w:divsChild>
                <w:div w:id="871922162">
                  <w:marLeft w:val="0"/>
                  <w:marRight w:val="0"/>
                  <w:marTop w:val="0"/>
                  <w:marBottom w:val="0"/>
                  <w:divBdr>
                    <w:top w:val="none" w:sz="0" w:space="0" w:color="auto"/>
                    <w:left w:val="none" w:sz="0" w:space="0" w:color="auto"/>
                    <w:bottom w:val="none" w:sz="0" w:space="0" w:color="auto"/>
                    <w:right w:val="none" w:sz="0" w:space="0" w:color="auto"/>
                  </w:divBdr>
                </w:div>
                <w:div w:id="1590314973">
                  <w:marLeft w:val="0"/>
                  <w:marRight w:val="0"/>
                  <w:marTop w:val="0"/>
                  <w:marBottom w:val="0"/>
                  <w:divBdr>
                    <w:top w:val="none" w:sz="0" w:space="0" w:color="auto"/>
                    <w:left w:val="none" w:sz="0" w:space="0" w:color="auto"/>
                    <w:bottom w:val="none" w:sz="0" w:space="0" w:color="auto"/>
                    <w:right w:val="none" w:sz="0" w:space="0" w:color="auto"/>
                  </w:divBdr>
                </w:div>
                <w:div w:id="31811577">
                  <w:marLeft w:val="0"/>
                  <w:marRight w:val="0"/>
                  <w:marTop w:val="0"/>
                  <w:marBottom w:val="0"/>
                  <w:divBdr>
                    <w:top w:val="none" w:sz="0" w:space="0" w:color="auto"/>
                    <w:left w:val="none" w:sz="0" w:space="0" w:color="auto"/>
                    <w:bottom w:val="none" w:sz="0" w:space="0" w:color="auto"/>
                    <w:right w:val="none" w:sz="0" w:space="0" w:color="auto"/>
                  </w:divBdr>
                </w:div>
              </w:divsChild>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 w:id="985670811">
          <w:marLeft w:val="0"/>
          <w:marRight w:val="0"/>
          <w:marTop w:val="0"/>
          <w:marBottom w:val="0"/>
          <w:divBdr>
            <w:top w:val="none" w:sz="0" w:space="0" w:color="auto"/>
            <w:left w:val="none" w:sz="0" w:space="0" w:color="auto"/>
            <w:bottom w:val="none" w:sz="0" w:space="0" w:color="auto"/>
            <w:right w:val="none" w:sz="0" w:space="0" w:color="auto"/>
          </w:divBdr>
        </w:div>
        <w:div w:id="1575503610">
          <w:marLeft w:val="0"/>
          <w:marRight w:val="0"/>
          <w:marTop w:val="0"/>
          <w:marBottom w:val="0"/>
          <w:divBdr>
            <w:top w:val="none" w:sz="0" w:space="0" w:color="auto"/>
            <w:left w:val="none" w:sz="0" w:space="0" w:color="auto"/>
            <w:bottom w:val="none" w:sz="0" w:space="0" w:color="auto"/>
            <w:right w:val="none" w:sz="0" w:space="0" w:color="auto"/>
          </w:divBdr>
          <w:divsChild>
            <w:div w:id="1851094814">
              <w:marLeft w:val="0"/>
              <w:marRight w:val="0"/>
              <w:marTop w:val="0"/>
              <w:marBottom w:val="0"/>
              <w:divBdr>
                <w:top w:val="none" w:sz="0" w:space="0" w:color="auto"/>
                <w:left w:val="none" w:sz="0" w:space="0" w:color="auto"/>
                <w:bottom w:val="none" w:sz="0" w:space="0" w:color="auto"/>
                <w:right w:val="none" w:sz="0" w:space="0" w:color="auto"/>
              </w:divBdr>
            </w:div>
            <w:div w:id="1951426933">
              <w:marLeft w:val="0"/>
              <w:marRight w:val="0"/>
              <w:marTop w:val="0"/>
              <w:marBottom w:val="0"/>
              <w:divBdr>
                <w:top w:val="none" w:sz="0" w:space="0" w:color="auto"/>
                <w:left w:val="none" w:sz="0" w:space="0" w:color="auto"/>
                <w:bottom w:val="none" w:sz="0" w:space="0" w:color="auto"/>
                <w:right w:val="none" w:sz="0" w:space="0" w:color="auto"/>
              </w:divBdr>
            </w:div>
          </w:divsChild>
        </w:div>
        <w:div w:id="2109041858">
          <w:marLeft w:val="0"/>
          <w:marRight w:val="0"/>
          <w:marTop w:val="0"/>
          <w:marBottom w:val="0"/>
          <w:divBdr>
            <w:top w:val="none" w:sz="0" w:space="0" w:color="auto"/>
            <w:left w:val="none" w:sz="0" w:space="0" w:color="auto"/>
            <w:bottom w:val="none" w:sz="0" w:space="0" w:color="auto"/>
            <w:right w:val="none" w:sz="0" w:space="0" w:color="auto"/>
          </w:divBdr>
        </w:div>
      </w:divsChild>
    </w:div>
    <w:div w:id="197487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do@jedlinazdroj.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rszczukg@jedlinazdroj.e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511B-82F4-4827-BED8-425D642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8547</Words>
  <Characters>51283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14</cp:revision>
  <cp:lastPrinted>2021-07-22T10:19:00Z</cp:lastPrinted>
  <dcterms:created xsi:type="dcterms:W3CDTF">2021-07-06T10:05:00Z</dcterms:created>
  <dcterms:modified xsi:type="dcterms:W3CDTF">2021-07-23T09:45:00Z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